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5F" w:rsidRPr="00823F1A" w:rsidRDefault="008F7D5F" w:rsidP="00823F1A">
      <w:pPr>
        <w:spacing w:after="0"/>
        <w:ind w:right="-1"/>
        <w:jc w:val="center"/>
        <w:rPr>
          <w:rFonts w:ascii="Arial" w:hAnsi="Arial" w:cs="Arial"/>
          <w:i/>
          <w:sz w:val="24"/>
          <w:szCs w:val="24"/>
        </w:rPr>
      </w:pPr>
      <w:r w:rsidRPr="00823F1A">
        <w:rPr>
          <w:rFonts w:ascii="Arial" w:hAnsi="Arial" w:cs="Arial"/>
          <w:b/>
          <w:sz w:val="24"/>
          <w:szCs w:val="24"/>
        </w:rPr>
        <w:t>БОЛЬШЕКОСУЛЬСКИЙ СЕЛЬСКИЙ СОВЕТ ДЕПУТАТОВ</w:t>
      </w:r>
    </w:p>
    <w:p w:rsidR="008F7D5F" w:rsidRPr="00823F1A" w:rsidRDefault="008F7D5F" w:rsidP="00823F1A">
      <w:pPr>
        <w:spacing w:after="0"/>
        <w:jc w:val="center"/>
        <w:rPr>
          <w:rFonts w:ascii="Arial" w:hAnsi="Arial" w:cs="Arial"/>
          <w:b/>
          <w:sz w:val="24"/>
          <w:szCs w:val="24"/>
        </w:rPr>
      </w:pPr>
      <w:r w:rsidRPr="00823F1A">
        <w:rPr>
          <w:rFonts w:ascii="Arial" w:hAnsi="Arial" w:cs="Arial"/>
          <w:b/>
          <w:sz w:val="24"/>
          <w:szCs w:val="24"/>
        </w:rPr>
        <w:t>БОГОТОЛЬСКОГО РАЙОНА</w:t>
      </w:r>
    </w:p>
    <w:p w:rsidR="008F7D5F" w:rsidRDefault="008F7D5F" w:rsidP="00823F1A">
      <w:pPr>
        <w:spacing w:after="0"/>
        <w:jc w:val="center"/>
        <w:rPr>
          <w:rFonts w:ascii="Arial" w:hAnsi="Arial" w:cs="Arial"/>
          <w:b/>
          <w:sz w:val="24"/>
          <w:szCs w:val="24"/>
        </w:rPr>
      </w:pPr>
      <w:r w:rsidRPr="00823F1A">
        <w:rPr>
          <w:rFonts w:ascii="Arial" w:hAnsi="Arial" w:cs="Arial"/>
          <w:b/>
          <w:sz w:val="24"/>
          <w:szCs w:val="24"/>
        </w:rPr>
        <w:t>КРАСНОЯРСКОГО КРАЯ</w:t>
      </w:r>
    </w:p>
    <w:p w:rsidR="00A84202" w:rsidRDefault="00A84202" w:rsidP="00823F1A">
      <w:pPr>
        <w:spacing w:after="0"/>
        <w:jc w:val="center"/>
        <w:rPr>
          <w:rFonts w:ascii="Arial" w:hAnsi="Arial" w:cs="Arial"/>
          <w:b/>
          <w:sz w:val="24"/>
          <w:szCs w:val="24"/>
        </w:rPr>
      </w:pPr>
    </w:p>
    <w:p w:rsidR="00A84202" w:rsidRPr="00823F1A" w:rsidRDefault="00A84202" w:rsidP="00823F1A">
      <w:pPr>
        <w:spacing w:after="0"/>
        <w:jc w:val="center"/>
        <w:rPr>
          <w:rFonts w:ascii="Arial" w:hAnsi="Arial" w:cs="Arial"/>
          <w:b/>
          <w:sz w:val="24"/>
          <w:szCs w:val="24"/>
        </w:rPr>
      </w:pPr>
    </w:p>
    <w:p w:rsidR="008F7D5F" w:rsidRPr="00823F1A" w:rsidRDefault="00A84202" w:rsidP="00823F1A">
      <w:pPr>
        <w:spacing w:after="0"/>
        <w:jc w:val="center"/>
        <w:rPr>
          <w:rFonts w:ascii="Arial" w:hAnsi="Arial" w:cs="Arial"/>
          <w:b/>
          <w:sz w:val="24"/>
          <w:szCs w:val="24"/>
        </w:rPr>
      </w:pPr>
      <w:r>
        <w:rPr>
          <w:rFonts w:ascii="Arial" w:hAnsi="Arial" w:cs="Arial"/>
          <w:b/>
          <w:sz w:val="24"/>
          <w:szCs w:val="24"/>
        </w:rPr>
        <w:t xml:space="preserve">РЕШЕНИЕ </w:t>
      </w:r>
      <w:r w:rsidR="00FE0730">
        <w:rPr>
          <w:rFonts w:ascii="Arial" w:hAnsi="Arial" w:cs="Arial"/>
          <w:b/>
          <w:sz w:val="24"/>
          <w:szCs w:val="24"/>
        </w:rPr>
        <w:t xml:space="preserve">  </w:t>
      </w:r>
      <w:r w:rsidR="00876821">
        <w:rPr>
          <w:rFonts w:ascii="Arial" w:hAnsi="Arial" w:cs="Arial"/>
          <w:b/>
          <w:sz w:val="24"/>
          <w:szCs w:val="24"/>
        </w:rPr>
        <w:t xml:space="preserve"> </w:t>
      </w:r>
    </w:p>
    <w:p w:rsidR="008F7D5F" w:rsidRPr="00823F1A" w:rsidRDefault="008F7D5F" w:rsidP="00823F1A">
      <w:pPr>
        <w:autoSpaceDE w:val="0"/>
        <w:autoSpaceDN w:val="0"/>
        <w:adjustRightInd w:val="0"/>
        <w:spacing w:after="0"/>
        <w:jc w:val="center"/>
        <w:rPr>
          <w:rFonts w:ascii="Arial" w:hAnsi="Arial" w:cs="Arial"/>
          <w:b/>
          <w:sz w:val="24"/>
          <w:szCs w:val="24"/>
        </w:rPr>
      </w:pPr>
    </w:p>
    <w:p w:rsidR="008F7D5F" w:rsidRPr="00823F1A" w:rsidRDefault="00FE0730" w:rsidP="00A84202">
      <w:pPr>
        <w:autoSpaceDE w:val="0"/>
        <w:autoSpaceDN w:val="0"/>
        <w:adjustRightInd w:val="0"/>
        <w:spacing w:after="0"/>
        <w:rPr>
          <w:rFonts w:ascii="Arial" w:hAnsi="Arial" w:cs="Arial"/>
          <w:sz w:val="24"/>
          <w:szCs w:val="24"/>
        </w:rPr>
      </w:pPr>
      <w:r>
        <w:rPr>
          <w:rFonts w:ascii="Arial" w:hAnsi="Arial" w:cs="Arial"/>
          <w:sz w:val="24"/>
          <w:szCs w:val="24"/>
        </w:rPr>
        <w:t xml:space="preserve">    </w:t>
      </w:r>
      <w:r w:rsidR="00876821">
        <w:rPr>
          <w:rFonts w:ascii="Arial" w:hAnsi="Arial" w:cs="Arial"/>
          <w:sz w:val="24"/>
          <w:szCs w:val="24"/>
        </w:rPr>
        <w:t xml:space="preserve"> </w:t>
      </w:r>
      <w:r>
        <w:rPr>
          <w:rFonts w:ascii="Arial" w:hAnsi="Arial" w:cs="Arial"/>
          <w:sz w:val="24"/>
          <w:szCs w:val="24"/>
        </w:rPr>
        <w:t>22.03.</w:t>
      </w:r>
      <w:r w:rsidR="00876821">
        <w:rPr>
          <w:rFonts w:ascii="Arial" w:hAnsi="Arial" w:cs="Arial"/>
          <w:sz w:val="24"/>
          <w:szCs w:val="24"/>
        </w:rPr>
        <w:t>2024</w:t>
      </w:r>
      <w:r w:rsidR="008F7D5F" w:rsidRPr="00823F1A">
        <w:rPr>
          <w:rFonts w:ascii="Arial" w:hAnsi="Arial" w:cs="Arial"/>
          <w:sz w:val="24"/>
          <w:szCs w:val="24"/>
        </w:rPr>
        <w:t xml:space="preserve"> года        </w:t>
      </w:r>
      <w:r w:rsidR="00A84202">
        <w:rPr>
          <w:rFonts w:ascii="Arial" w:hAnsi="Arial" w:cs="Arial"/>
          <w:sz w:val="24"/>
          <w:szCs w:val="24"/>
        </w:rPr>
        <w:t xml:space="preserve">             </w:t>
      </w:r>
      <w:r w:rsidR="008F7D5F" w:rsidRPr="00823F1A">
        <w:rPr>
          <w:rFonts w:ascii="Arial" w:hAnsi="Arial" w:cs="Arial"/>
          <w:sz w:val="24"/>
          <w:szCs w:val="24"/>
        </w:rPr>
        <w:t xml:space="preserve">с. </w:t>
      </w:r>
      <w:proofErr w:type="gramStart"/>
      <w:r w:rsidR="008F7D5F" w:rsidRPr="00823F1A">
        <w:rPr>
          <w:rFonts w:ascii="Arial" w:hAnsi="Arial" w:cs="Arial"/>
          <w:sz w:val="24"/>
          <w:szCs w:val="24"/>
        </w:rPr>
        <w:t>Большая</w:t>
      </w:r>
      <w:proofErr w:type="gramEnd"/>
      <w:r w:rsidR="00A84202">
        <w:rPr>
          <w:rFonts w:ascii="Arial" w:hAnsi="Arial" w:cs="Arial"/>
          <w:sz w:val="24"/>
          <w:szCs w:val="24"/>
        </w:rPr>
        <w:t xml:space="preserve"> -</w:t>
      </w:r>
      <w:r w:rsidR="008F7D5F" w:rsidRPr="00823F1A">
        <w:rPr>
          <w:rFonts w:ascii="Arial" w:hAnsi="Arial" w:cs="Arial"/>
          <w:sz w:val="24"/>
          <w:szCs w:val="24"/>
        </w:rPr>
        <w:t xml:space="preserve"> Косуль          </w:t>
      </w:r>
      <w:r w:rsidR="008F7D5F">
        <w:rPr>
          <w:rFonts w:ascii="Arial" w:hAnsi="Arial" w:cs="Arial"/>
          <w:sz w:val="24"/>
          <w:szCs w:val="24"/>
        </w:rPr>
        <w:t xml:space="preserve"> </w:t>
      </w:r>
      <w:r>
        <w:rPr>
          <w:rFonts w:ascii="Arial" w:hAnsi="Arial" w:cs="Arial"/>
          <w:sz w:val="24"/>
          <w:szCs w:val="24"/>
        </w:rPr>
        <w:t xml:space="preserve">                </w:t>
      </w:r>
      <w:r w:rsidR="00B41DA6">
        <w:rPr>
          <w:rFonts w:ascii="Arial" w:hAnsi="Arial" w:cs="Arial"/>
          <w:sz w:val="24"/>
          <w:szCs w:val="24"/>
        </w:rPr>
        <w:t xml:space="preserve">№ </w:t>
      </w:r>
      <w:r>
        <w:rPr>
          <w:rFonts w:ascii="Arial" w:hAnsi="Arial" w:cs="Arial"/>
          <w:sz w:val="24"/>
          <w:szCs w:val="24"/>
        </w:rPr>
        <w:t>34 -</w:t>
      </w:r>
      <w:r w:rsidR="00FB7535">
        <w:rPr>
          <w:rFonts w:ascii="Arial" w:hAnsi="Arial" w:cs="Arial"/>
          <w:sz w:val="24"/>
          <w:szCs w:val="24"/>
        </w:rPr>
        <w:t>179</w:t>
      </w:r>
    </w:p>
    <w:p w:rsidR="008F7D5F" w:rsidRPr="00823F1A" w:rsidRDefault="008F7D5F" w:rsidP="00823F1A">
      <w:pPr>
        <w:spacing w:after="0"/>
        <w:ind w:right="5215"/>
        <w:rPr>
          <w:rFonts w:ascii="Arial" w:hAnsi="Arial" w:cs="Arial"/>
          <w:sz w:val="24"/>
          <w:szCs w:val="24"/>
        </w:rPr>
      </w:pPr>
    </w:p>
    <w:p w:rsidR="008F7D5F" w:rsidRPr="00823F1A" w:rsidRDefault="008F7D5F" w:rsidP="00823F1A">
      <w:pPr>
        <w:pStyle w:val="a9"/>
        <w:tabs>
          <w:tab w:val="left" w:pos="4320"/>
        </w:tabs>
        <w:ind w:right="5395"/>
        <w:jc w:val="both"/>
        <w:rPr>
          <w:rFonts w:ascii="Arial" w:hAnsi="Arial" w:cs="Arial"/>
          <w:sz w:val="24"/>
          <w:szCs w:val="24"/>
        </w:rPr>
      </w:pPr>
    </w:p>
    <w:p w:rsidR="008F7D5F" w:rsidRDefault="008F5BFB" w:rsidP="00823F1A">
      <w:pPr>
        <w:autoSpaceDE w:val="0"/>
        <w:autoSpaceDN w:val="0"/>
        <w:adjustRightInd w:val="0"/>
        <w:spacing w:after="0"/>
        <w:ind w:firstLine="540"/>
        <w:jc w:val="both"/>
        <w:outlineLvl w:val="0"/>
        <w:rPr>
          <w:rFonts w:ascii="Arial" w:hAnsi="Arial" w:cs="Arial"/>
          <w:b/>
          <w:sz w:val="24"/>
          <w:szCs w:val="24"/>
        </w:rPr>
      </w:pPr>
      <w:r>
        <w:rPr>
          <w:rFonts w:ascii="Arial" w:hAnsi="Arial" w:cs="Arial"/>
          <w:b/>
          <w:sz w:val="24"/>
          <w:szCs w:val="24"/>
        </w:rPr>
        <w:t xml:space="preserve">            </w:t>
      </w:r>
      <w:r w:rsidR="00183869">
        <w:rPr>
          <w:rFonts w:ascii="Arial" w:hAnsi="Arial" w:cs="Arial"/>
          <w:b/>
          <w:sz w:val="24"/>
          <w:szCs w:val="24"/>
        </w:rPr>
        <w:t xml:space="preserve">О внесении изменений и дополнений в Решение </w:t>
      </w:r>
      <w:proofErr w:type="spellStart"/>
      <w:r w:rsidR="00183869">
        <w:rPr>
          <w:rFonts w:ascii="Arial" w:hAnsi="Arial" w:cs="Arial"/>
          <w:b/>
          <w:sz w:val="24"/>
          <w:szCs w:val="24"/>
        </w:rPr>
        <w:t>Большекосульского</w:t>
      </w:r>
      <w:proofErr w:type="spellEnd"/>
      <w:r w:rsidR="00183869">
        <w:rPr>
          <w:rFonts w:ascii="Arial" w:hAnsi="Arial" w:cs="Arial"/>
          <w:b/>
          <w:sz w:val="24"/>
          <w:szCs w:val="24"/>
        </w:rPr>
        <w:t xml:space="preserve"> сельского Совета депутатов от 15.12.2016г № 14-56 « </w:t>
      </w:r>
      <w:r w:rsidR="008F7D5F">
        <w:rPr>
          <w:rFonts w:ascii="Arial" w:hAnsi="Arial" w:cs="Arial"/>
          <w:b/>
          <w:sz w:val="24"/>
          <w:szCs w:val="24"/>
        </w:rPr>
        <w:t>Положение</w:t>
      </w:r>
      <w:r w:rsidR="008F7D5F" w:rsidRPr="007C6963">
        <w:rPr>
          <w:rFonts w:ascii="Arial" w:hAnsi="Arial" w:cs="Arial"/>
          <w:b/>
          <w:sz w:val="24"/>
          <w:szCs w:val="24"/>
        </w:rPr>
        <w:t xml:space="preserve">  о  поряд</w:t>
      </w:r>
      <w:r w:rsidR="008F7D5F">
        <w:rPr>
          <w:rFonts w:ascii="Arial" w:hAnsi="Arial" w:cs="Arial"/>
          <w:b/>
          <w:sz w:val="24"/>
          <w:szCs w:val="24"/>
        </w:rPr>
        <w:t xml:space="preserve">ке  </w:t>
      </w:r>
      <w:r w:rsidR="008F7D5F" w:rsidRPr="007C6963">
        <w:rPr>
          <w:rFonts w:ascii="Arial" w:hAnsi="Arial" w:cs="Arial"/>
          <w:b/>
          <w:sz w:val="24"/>
          <w:szCs w:val="24"/>
        </w:rPr>
        <w:t>предоставления  жилых помещений  специализированного  жилищного  фонд</w:t>
      </w:r>
      <w:r w:rsidR="008F7D5F">
        <w:rPr>
          <w:rFonts w:ascii="Arial" w:hAnsi="Arial" w:cs="Arial"/>
          <w:b/>
          <w:sz w:val="24"/>
          <w:szCs w:val="24"/>
        </w:rPr>
        <w:t xml:space="preserve">а </w:t>
      </w:r>
      <w:proofErr w:type="spellStart"/>
      <w:r w:rsidR="008F7D5F">
        <w:rPr>
          <w:rFonts w:ascii="Arial" w:hAnsi="Arial" w:cs="Arial"/>
          <w:b/>
          <w:sz w:val="24"/>
          <w:szCs w:val="24"/>
        </w:rPr>
        <w:t>Большекосульского</w:t>
      </w:r>
      <w:proofErr w:type="spellEnd"/>
      <w:r w:rsidR="008F7D5F">
        <w:rPr>
          <w:rFonts w:ascii="Arial" w:hAnsi="Arial" w:cs="Arial"/>
          <w:b/>
          <w:sz w:val="24"/>
          <w:szCs w:val="24"/>
        </w:rPr>
        <w:t xml:space="preserve"> сельсовета</w:t>
      </w:r>
      <w:r w:rsidR="00A61883">
        <w:rPr>
          <w:rFonts w:ascii="Arial" w:hAnsi="Arial" w:cs="Arial"/>
          <w:b/>
          <w:sz w:val="24"/>
          <w:szCs w:val="24"/>
        </w:rPr>
        <w:t>»</w:t>
      </w:r>
    </w:p>
    <w:p w:rsidR="008F5BFB" w:rsidRPr="007C6963" w:rsidRDefault="008F5BFB" w:rsidP="00823F1A">
      <w:pPr>
        <w:autoSpaceDE w:val="0"/>
        <w:autoSpaceDN w:val="0"/>
        <w:adjustRightInd w:val="0"/>
        <w:spacing w:after="0"/>
        <w:ind w:firstLine="540"/>
        <w:jc w:val="both"/>
        <w:outlineLvl w:val="0"/>
        <w:rPr>
          <w:rFonts w:ascii="Arial" w:hAnsi="Arial" w:cs="Arial"/>
          <w:b/>
          <w:sz w:val="24"/>
          <w:szCs w:val="24"/>
        </w:rPr>
      </w:pPr>
    </w:p>
    <w:p w:rsidR="00D369CA" w:rsidRPr="00D369CA" w:rsidRDefault="00025298" w:rsidP="00D369CA">
      <w:pPr>
        <w:autoSpaceDE w:val="0"/>
        <w:autoSpaceDN w:val="0"/>
        <w:adjustRightInd w:val="0"/>
        <w:spacing w:after="0"/>
        <w:ind w:firstLine="540"/>
        <w:jc w:val="both"/>
        <w:outlineLvl w:val="0"/>
        <w:rPr>
          <w:rFonts w:ascii="Arial" w:hAnsi="Arial" w:cs="Arial"/>
          <w:sz w:val="24"/>
          <w:szCs w:val="24"/>
        </w:rPr>
      </w:pPr>
      <w:r>
        <w:rPr>
          <w:rFonts w:ascii="Arial" w:hAnsi="Arial" w:cs="Arial"/>
          <w:sz w:val="24"/>
          <w:szCs w:val="24"/>
        </w:rPr>
        <w:t xml:space="preserve">          </w:t>
      </w:r>
      <w:r w:rsidR="00D369CA" w:rsidRPr="00D369CA">
        <w:rPr>
          <w:rFonts w:ascii="Arial" w:hAnsi="Arial" w:cs="Arial"/>
          <w:sz w:val="24"/>
          <w:szCs w:val="24"/>
        </w:rPr>
        <w:t xml:space="preserve">В соответствии </w:t>
      </w:r>
      <w:r w:rsidR="00876821">
        <w:rPr>
          <w:rFonts w:ascii="Arial" w:hAnsi="Arial" w:cs="Arial"/>
          <w:sz w:val="24"/>
          <w:szCs w:val="24"/>
        </w:rPr>
        <w:t xml:space="preserve"> </w:t>
      </w:r>
      <w:r w:rsidR="008F5BFB">
        <w:rPr>
          <w:rFonts w:ascii="Arial" w:hAnsi="Arial" w:cs="Arial"/>
          <w:sz w:val="24"/>
          <w:szCs w:val="24"/>
        </w:rPr>
        <w:t xml:space="preserve">Федеральным законом от 14.02.2024 № 14-ФЗ «О внесении изменений в статью 57 и 95 Жилищного кодекса Российской Федерации», вступающий в силу 25.02.2024г, </w:t>
      </w:r>
      <w:r w:rsidR="00D369CA" w:rsidRPr="00D369CA">
        <w:rPr>
          <w:rFonts w:ascii="Arial" w:hAnsi="Arial" w:cs="Arial"/>
          <w:sz w:val="24"/>
          <w:szCs w:val="24"/>
        </w:rPr>
        <w:t xml:space="preserve"> руководствуясь Уставом </w:t>
      </w:r>
      <w:proofErr w:type="spellStart"/>
      <w:r w:rsidR="00D369CA" w:rsidRPr="00D369CA">
        <w:rPr>
          <w:rFonts w:ascii="Arial" w:hAnsi="Arial" w:cs="Arial"/>
          <w:sz w:val="24"/>
          <w:szCs w:val="24"/>
        </w:rPr>
        <w:t>Большекосульского</w:t>
      </w:r>
      <w:proofErr w:type="spellEnd"/>
      <w:r w:rsidR="00D369CA" w:rsidRPr="00D369CA">
        <w:rPr>
          <w:rFonts w:ascii="Arial" w:hAnsi="Arial" w:cs="Arial"/>
          <w:sz w:val="24"/>
          <w:szCs w:val="24"/>
        </w:rPr>
        <w:t xml:space="preserve"> сельсовета</w:t>
      </w:r>
      <w:r w:rsidR="008F5BFB">
        <w:rPr>
          <w:rFonts w:ascii="Arial" w:hAnsi="Arial" w:cs="Arial"/>
          <w:sz w:val="24"/>
          <w:szCs w:val="24"/>
        </w:rPr>
        <w:t xml:space="preserve"> </w:t>
      </w:r>
      <w:proofErr w:type="spellStart"/>
      <w:r w:rsidR="008F5BFB">
        <w:rPr>
          <w:rFonts w:ascii="Arial" w:hAnsi="Arial" w:cs="Arial"/>
          <w:sz w:val="24"/>
          <w:szCs w:val="24"/>
        </w:rPr>
        <w:t>Боготольского</w:t>
      </w:r>
      <w:proofErr w:type="spellEnd"/>
      <w:r w:rsidR="008F5BFB">
        <w:rPr>
          <w:rFonts w:ascii="Arial" w:hAnsi="Arial" w:cs="Arial"/>
          <w:sz w:val="24"/>
          <w:szCs w:val="24"/>
        </w:rPr>
        <w:t xml:space="preserve"> района Красноярского края</w:t>
      </w:r>
      <w:r w:rsidR="00D369CA" w:rsidRPr="00D369CA">
        <w:rPr>
          <w:rFonts w:ascii="Arial" w:hAnsi="Arial" w:cs="Arial"/>
          <w:sz w:val="24"/>
          <w:szCs w:val="24"/>
        </w:rPr>
        <w:t xml:space="preserve">,  </w:t>
      </w:r>
      <w:proofErr w:type="spellStart"/>
      <w:r w:rsidR="00D369CA" w:rsidRPr="00D369CA">
        <w:rPr>
          <w:rFonts w:ascii="Arial" w:hAnsi="Arial" w:cs="Arial"/>
          <w:sz w:val="24"/>
          <w:szCs w:val="24"/>
        </w:rPr>
        <w:t>Большекосульский</w:t>
      </w:r>
      <w:proofErr w:type="spellEnd"/>
      <w:r w:rsidR="00D369CA" w:rsidRPr="00D369CA">
        <w:rPr>
          <w:rFonts w:ascii="Arial" w:hAnsi="Arial" w:cs="Arial"/>
          <w:sz w:val="24"/>
          <w:szCs w:val="24"/>
        </w:rPr>
        <w:t xml:space="preserve">  сельский Совет депутатов РЕШИЛ:</w:t>
      </w:r>
    </w:p>
    <w:p w:rsidR="00D369CA" w:rsidRDefault="00025298" w:rsidP="00D369CA">
      <w:pPr>
        <w:autoSpaceDE w:val="0"/>
        <w:autoSpaceDN w:val="0"/>
        <w:adjustRightInd w:val="0"/>
        <w:spacing w:after="0"/>
        <w:ind w:firstLine="540"/>
        <w:jc w:val="both"/>
        <w:outlineLvl w:val="0"/>
        <w:rPr>
          <w:rFonts w:ascii="Arial" w:hAnsi="Arial" w:cs="Arial"/>
          <w:sz w:val="24"/>
          <w:szCs w:val="24"/>
        </w:rPr>
      </w:pPr>
      <w:r>
        <w:rPr>
          <w:rFonts w:ascii="Arial" w:hAnsi="Arial" w:cs="Arial"/>
          <w:sz w:val="24"/>
          <w:szCs w:val="24"/>
        </w:rPr>
        <w:t xml:space="preserve">        </w:t>
      </w:r>
      <w:r w:rsidR="00D369CA" w:rsidRPr="00D369CA">
        <w:rPr>
          <w:rFonts w:ascii="Arial" w:hAnsi="Arial" w:cs="Arial"/>
          <w:sz w:val="24"/>
          <w:szCs w:val="24"/>
        </w:rPr>
        <w:t>1.</w:t>
      </w:r>
      <w:r w:rsidR="00D369CA" w:rsidRPr="00D369CA">
        <w:rPr>
          <w:rFonts w:ascii="Arial" w:hAnsi="Arial" w:cs="Arial"/>
          <w:sz w:val="24"/>
          <w:szCs w:val="24"/>
        </w:rPr>
        <w:tab/>
        <w:t xml:space="preserve">Внести в  Положение  о порядке предоставления жилых помещений специализированного жилищного фонда </w:t>
      </w:r>
      <w:proofErr w:type="spellStart"/>
      <w:r w:rsidR="00D369CA" w:rsidRPr="00D369CA">
        <w:rPr>
          <w:rFonts w:ascii="Arial" w:hAnsi="Arial" w:cs="Arial"/>
          <w:sz w:val="24"/>
          <w:szCs w:val="24"/>
        </w:rPr>
        <w:t>Большекосульского</w:t>
      </w:r>
      <w:proofErr w:type="spellEnd"/>
      <w:r w:rsidR="00D369CA" w:rsidRPr="00D369CA">
        <w:rPr>
          <w:rFonts w:ascii="Arial" w:hAnsi="Arial" w:cs="Arial"/>
          <w:sz w:val="24"/>
          <w:szCs w:val="24"/>
        </w:rPr>
        <w:t xml:space="preserve"> сельсовета следующие изменения и дополнения:</w:t>
      </w:r>
    </w:p>
    <w:p w:rsidR="008F7D5F" w:rsidRDefault="00025298" w:rsidP="00025298">
      <w:pPr>
        <w:autoSpaceDE w:val="0"/>
        <w:autoSpaceDN w:val="0"/>
        <w:adjustRightInd w:val="0"/>
        <w:spacing w:after="0"/>
        <w:jc w:val="both"/>
        <w:outlineLvl w:val="0"/>
        <w:rPr>
          <w:rFonts w:ascii="Arial" w:hAnsi="Arial" w:cs="Arial"/>
          <w:sz w:val="24"/>
          <w:szCs w:val="24"/>
        </w:rPr>
      </w:pPr>
      <w:r>
        <w:rPr>
          <w:rFonts w:ascii="Arial" w:hAnsi="Arial" w:cs="Arial"/>
          <w:sz w:val="24"/>
          <w:szCs w:val="24"/>
        </w:rPr>
        <w:t xml:space="preserve">               </w:t>
      </w:r>
      <w:r w:rsidR="00876821">
        <w:rPr>
          <w:rFonts w:ascii="Arial" w:hAnsi="Arial" w:cs="Arial"/>
          <w:sz w:val="24"/>
          <w:szCs w:val="24"/>
        </w:rPr>
        <w:t>1.1. Подпункт 1.7.5</w:t>
      </w:r>
      <w:r w:rsidR="00D369CA" w:rsidRPr="00D369CA">
        <w:rPr>
          <w:rFonts w:ascii="Arial" w:hAnsi="Arial" w:cs="Arial"/>
          <w:sz w:val="24"/>
          <w:szCs w:val="24"/>
        </w:rPr>
        <w:t>. п</w:t>
      </w:r>
      <w:r w:rsidR="00876821">
        <w:rPr>
          <w:rFonts w:ascii="Arial" w:hAnsi="Arial" w:cs="Arial"/>
          <w:sz w:val="24"/>
          <w:szCs w:val="24"/>
        </w:rPr>
        <w:t xml:space="preserve">ункта 1. </w:t>
      </w:r>
      <w:r w:rsidR="00D369CA" w:rsidRPr="00D369CA">
        <w:rPr>
          <w:rFonts w:ascii="Arial" w:hAnsi="Arial" w:cs="Arial"/>
          <w:sz w:val="24"/>
          <w:szCs w:val="24"/>
        </w:rPr>
        <w:t xml:space="preserve"> </w:t>
      </w:r>
      <w:r w:rsidR="00876821">
        <w:rPr>
          <w:rFonts w:ascii="Arial" w:hAnsi="Arial" w:cs="Arial"/>
          <w:sz w:val="24"/>
          <w:szCs w:val="24"/>
        </w:rPr>
        <w:t xml:space="preserve"> после  слов  « для проживания» дополнить словами «, в том числе».</w:t>
      </w:r>
    </w:p>
    <w:p w:rsidR="008F7D5F" w:rsidRDefault="00025298" w:rsidP="00823F1A">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8F7D5F" w:rsidRPr="00823F1A">
        <w:rPr>
          <w:rFonts w:ascii="Arial" w:hAnsi="Arial" w:cs="Arial"/>
          <w:sz w:val="24"/>
          <w:szCs w:val="24"/>
        </w:rPr>
        <w:t xml:space="preserve">  2.  Контроль за исполнением Решения, возложить на постоянную комиссию по </w:t>
      </w:r>
      <w:r w:rsidR="008F7D5F">
        <w:rPr>
          <w:rFonts w:ascii="Arial" w:hAnsi="Arial" w:cs="Arial"/>
          <w:sz w:val="24"/>
          <w:szCs w:val="24"/>
        </w:rPr>
        <w:t>экономике и фин</w:t>
      </w:r>
      <w:r w:rsidR="00B41DA6">
        <w:rPr>
          <w:rFonts w:ascii="Arial" w:hAnsi="Arial" w:cs="Arial"/>
          <w:sz w:val="24"/>
          <w:szCs w:val="24"/>
        </w:rPr>
        <w:t xml:space="preserve">ансовым вопросам </w:t>
      </w:r>
      <w:proofErr w:type="gramStart"/>
      <w:r w:rsidR="00B41DA6">
        <w:rPr>
          <w:rFonts w:ascii="Arial" w:hAnsi="Arial" w:cs="Arial"/>
          <w:sz w:val="24"/>
          <w:szCs w:val="24"/>
        </w:rPr>
        <w:t xml:space="preserve">( </w:t>
      </w:r>
      <w:proofErr w:type="gramEnd"/>
      <w:r w:rsidR="00B41DA6">
        <w:rPr>
          <w:rFonts w:ascii="Arial" w:hAnsi="Arial" w:cs="Arial"/>
          <w:sz w:val="24"/>
          <w:szCs w:val="24"/>
        </w:rPr>
        <w:t>О.В.</w:t>
      </w:r>
      <w:r w:rsidR="00876821">
        <w:rPr>
          <w:rFonts w:ascii="Arial" w:hAnsi="Arial" w:cs="Arial"/>
          <w:sz w:val="24"/>
          <w:szCs w:val="24"/>
        </w:rPr>
        <w:t xml:space="preserve"> </w:t>
      </w:r>
      <w:r w:rsidR="00B41DA6">
        <w:rPr>
          <w:rFonts w:ascii="Arial" w:hAnsi="Arial" w:cs="Arial"/>
          <w:sz w:val="24"/>
          <w:szCs w:val="24"/>
        </w:rPr>
        <w:t xml:space="preserve">Ильина </w:t>
      </w:r>
      <w:r w:rsidR="008F7D5F">
        <w:rPr>
          <w:rFonts w:ascii="Arial" w:hAnsi="Arial" w:cs="Arial"/>
          <w:sz w:val="24"/>
          <w:szCs w:val="24"/>
        </w:rPr>
        <w:t>)</w:t>
      </w:r>
    </w:p>
    <w:p w:rsidR="008F7D5F" w:rsidRPr="00823F1A" w:rsidRDefault="00025298" w:rsidP="00823F1A">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8F7D5F" w:rsidRPr="00823F1A">
        <w:rPr>
          <w:rFonts w:ascii="Arial" w:hAnsi="Arial" w:cs="Arial"/>
          <w:sz w:val="24"/>
          <w:szCs w:val="24"/>
        </w:rPr>
        <w:t xml:space="preserve"> 3.  Опубликовать Решение в общественно-политической газете «Земля </w:t>
      </w:r>
      <w:proofErr w:type="spellStart"/>
      <w:r w:rsidR="008F7D5F" w:rsidRPr="00823F1A">
        <w:rPr>
          <w:rFonts w:ascii="Arial" w:hAnsi="Arial" w:cs="Arial"/>
          <w:sz w:val="24"/>
          <w:szCs w:val="24"/>
        </w:rPr>
        <w:t>боготольская</w:t>
      </w:r>
      <w:proofErr w:type="spellEnd"/>
      <w:r w:rsidR="008F7D5F" w:rsidRPr="00823F1A">
        <w:rPr>
          <w:rFonts w:ascii="Arial" w:hAnsi="Arial" w:cs="Arial"/>
          <w:sz w:val="24"/>
          <w:szCs w:val="24"/>
        </w:rPr>
        <w:t xml:space="preserve">» и разместить на официальном сайте </w:t>
      </w:r>
      <w:proofErr w:type="spellStart"/>
      <w:r w:rsidR="008F7D5F" w:rsidRPr="00823F1A">
        <w:rPr>
          <w:rFonts w:ascii="Arial" w:hAnsi="Arial" w:cs="Arial"/>
          <w:sz w:val="24"/>
          <w:szCs w:val="24"/>
        </w:rPr>
        <w:t>Боготольского</w:t>
      </w:r>
      <w:proofErr w:type="spellEnd"/>
      <w:r w:rsidR="008F7D5F" w:rsidRPr="00823F1A">
        <w:rPr>
          <w:rFonts w:ascii="Arial" w:hAnsi="Arial" w:cs="Arial"/>
          <w:sz w:val="24"/>
          <w:szCs w:val="24"/>
        </w:rPr>
        <w:t xml:space="preserve"> района в сети Интернет </w:t>
      </w:r>
      <w:hyperlink r:id="rId6" w:history="1">
        <w:r w:rsidR="008F7D5F" w:rsidRPr="00823F1A">
          <w:rPr>
            <w:rStyle w:val="a6"/>
            <w:rFonts w:ascii="Arial" w:hAnsi="Arial" w:cs="Arial"/>
            <w:sz w:val="24"/>
            <w:szCs w:val="24"/>
            <w:lang w:val="en-US"/>
          </w:rPr>
          <w:t>www</w:t>
        </w:r>
        <w:r w:rsidR="008F7D5F" w:rsidRPr="00823F1A">
          <w:rPr>
            <w:rStyle w:val="a6"/>
            <w:rFonts w:ascii="Arial" w:hAnsi="Arial" w:cs="Arial"/>
            <w:sz w:val="24"/>
            <w:szCs w:val="24"/>
          </w:rPr>
          <w:t>.</w:t>
        </w:r>
        <w:proofErr w:type="spellStart"/>
        <w:r w:rsidR="008F7D5F" w:rsidRPr="00823F1A">
          <w:rPr>
            <w:rStyle w:val="a6"/>
            <w:rFonts w:ascii="Arial" w:hAnsi="Arial" w:cs="Arial"/>
            <w:sz w:val="24"/>
            <w:szCs w:val="24"/>
            <w:lang w:val="en-US"/>
          </w:rPr>
          <w:t>bogotol</w:t>
        </w:r>
        <w:proofErr w:type="spellEnd"/>
        <w:r w:rsidR="008F7D5F" w:rsidRPr="00823F1A">
          <w:rPr>
            <w:rStyle w:val="a6"/>
            <w:rFonts w:ascii="Arial" w:hAnsi="Arial" w:cs="Arial"/>
            <w:sz w:val="24"/>
            <w:szCs w:val="24"/>
          </w:rPr>
          <w:t>-</w:t>
        </w:r>
        <w:r w:rsidR="008F7D5F" w:rsidRPr="00823F1A">
          <w:rPr>
            <w:rStyle w:val="a6"/>
            <w:rFonts w:ascii="Arial" w:hAnsi="Arial" w:cs="Arial"/>
            <w:sz w:val="24"/>
            <w:szCs w:val="24"/>
            <w:lang w:val="en-US"/>
          </w:rPr>
          <w:t>r</w:t>
        </w:r>
        <w:r w:rsidR="008F7D5F" w:rsidRPr="00823F1A">
          <w:rPr>
            <w:rStyle w:val="a6"/>
            <w:rFonts w:ascii="Arial" w:hAnsi="Arial" w:cs="Arial"/>
            <w:sz w:val="24"/>
            <w:szCs w:val="24"/>
          </w:rPr>
          <w:t>.</w:t>
        </w:r>
        <w:proofErr w:type="spellStart"/>
        <w:r w:rsidR="008F7D5F" w:rsidRPr="00823F1A">
          <w:rPr>
            <w:rStyle w:val="a6"/>
            <w:rFonts w:ascii="Arial" w:hAnsi="Arial" w:cs="Arial"/>
            <w:sz w:val="24"/>
            <w:szCs w:val="24"/>
            <w:lang w:val="en-US"/>
          </w:rPr>
          <w:t>ru</w:t>
        </w:r>
        <w:proofErr w:type="spellEnd"/>
      </w:hyperlink>
      <w:r w:rsidR="008F7D5F" w:rsidRPr="00823F1A">
        <w:rPr>
          <w:rFonts w:ascii="Arial" w:hAnsi="Arial" w:cs="Arial"/>
          <w:sz w:val="24"/>
          <w:szCs w:val="24"/>
        </w:rPr>
        <w:t xml:space="preserve">, на странице </w:t>
      </w:r>
      <w:proofErr w:type="spellStart"/>
      <w:r w:rsidR="008F7D5F" w:rsidRPr="00823F1A">
        <w:rPr>
          <w:rFonts w:ascii="Arial" w:hAnsi="Arial" w:cs="Arial"/>
          <w:sz w:val="24"/>
          <w:szCs w:val="24"/>
        </w:rPr>
        <w:t>Большекосуль</w:t>
      </w:r>
      <w:r w:rsidR="008F7D5F">
        <w:rPr>
          <w:rFonts w:ascii="Arial" w:hAnsi="Arial" w:cs="Arial"/>
          <w:sz w:val="24"/>
          <w:szCs w:val="24"/>
        </w:rPr>
        <w:t>с</w:t>
      </w:r>
      <w:r w:rsidR="008F7D5F" w:rsidRPr="00823F1A">
        <w:rPr>
          <w:rFonts w:ascii="Arial" w:hAnsi="Arial" w:cs="Arial"/>
          <w:sz w:val="24"/>
          <w:szCs w:val="24"/>
        </w:rPr>
        <w:t>кого</w:t>
      </w:r>
      <w:proofErr w:type="spellEnd"/>
      <w:r w:rsidR="008F7D5F" w:rsidRPr="00823F1A">
        <w:rPr>
          <w:rFonts w:ascii="Arial" w:hAnsi="Arial" w:cs="Arial"/>
          <w:sz w:val="24"/>
          <w:szCs w:val="24"/>
        </w:rPr>
        <w:t xml:space="preserve">  сельсовета.      </w:t>
      </w:r>
    </w:p>
    <w:p w:rsidR="008F7D5F" w:rsidRPr="00823F1A" w:rsidRDefault="008F7D5F" w:rsidP="00823F1A">
      <w:pPr>
        <w:spacing w:after="0"/>
        <w:jc w:val="both"/>
        <w:rPr>
          <w:rFonts w:ascii="Arial" w:hAnsi="Arial" w:cs="Arial"/>
          <w:sz w:val="24"/>
          <w:szCs w:val="24"/>
        </w:rPr>
      </w:pPr>
      <w:r w:rsidRPr="00823F1A">
        <w:rPr>
          <w:rFonts w:ascii="Arial" w:hAnsi="Arial" w:cs="Arial"/>
          <w:sz w:val="24"/>
          <w:szCs w:val="24"/>
        </w:rPr>
        <w:t xml:space="preserve">  4.    Решение вступает в силу в день, следующий за днем его официального опубликования.</w:t>
      </w:r>
    </w:p>
    <w:p w:rsidR="008F7D5F" w:rsidRPr="00823F1A" w:rsidRDefault="008F7D5F" w:rsidP="00823F1A">
      <w:pPr>
        <w:spacing w:after="0"/>
        <w:rPr>
          <w:rFonts w:ascii="Arial" w:hAnsi="Arial" w:cs="Arial"/>
          <w:sz w:val="24"/>
          <w:szCs w:val="24"/>
        </w:rPr>
      </w:pPr>
    </w:p>
    <w:p w:rsidR="008F7D5F" w:rsidRPr="00823F1A" w:rsidRDefault="008F7D5F" w:rsidP="00823F1A">
      <w:pPr>
        <w:spacing w:after="0"/>
        <w:rPr>
          <w:rFonts w:ascii="Arial" w:hAnsi="Arial" w:cs="Arial"/>
          <w:sz w:val="24"/>
          <w:szCs w:val="24"/>
        </w:rPr>
      </w:pPr>
    </w:p>
    <w:p w:rsidR="008F7D5F" w:rsidRPr="00823F1A" w:rsidRDefault="008F7D5F" w:rsidP="00823F1A">
      <w:pPr>
        <w:spacing w:after="0"/>
        <w:rPr>
          <w:rFonts w:ascii="Arial" w:hAnsi="Arial" w:cs="Arial"/>
          <w:sz w:val="24"/>
          <w:szCs w:val="24"/>
        </w:rPr>
      </w:pPr>
      <w:r w:rsidRPr="00823F1A">
        <w:rPr>
          <w:rFonts w:ascii="Arial" w:hAnsi="Arial" w:cs="Arial"/>
          <w:sz w:val="24"/>
          <w:szCs w:val="24"/>
        </w:rPr>
        <w:t xml:space="preserve">Председатель </w:t>
      </w:r>
      <w:proofErr w:type="spellStart"/>
      <w:r w:rsidRPr="00823F1A">
        <w:rPr>
          <w:rFonts w:ascii="Arial" w:hAnsi="Arial" w:cs="Arial"/>
          <w:sz w:val="24"/>
          <w:szCs w:val="24"/>
        </w:rPr>
        <w:t>Большекосульского</w:t>
      </w:r>
      <w:proofErr w:type="spellEnd"/>
      <w:r w:rsidRPr="00823F1A">
        <w:rPr>
          <w:rFonts w:ascii="Arial" w:hAnsi="Arial" w:cs="Arial"/>
          <w:sz w:val="24"/>
          <w:szCs w:val="24"/>
        </w:rPr>
        <w:t xml:space="preserve">                            Глава </w:t>
      </w:r>
      <w:proofErr w:type="spellStart"/>
      <w:r w:rsidR="00600CA4">
        <w:rPr>
          <w:rFonts w:ascii="Arial" w:hAnsi="Arial" w:cs="Arial"/>
          <w:sz w:val="24"/>
          <w:szCs w:val="24"/>
        </w:rPr>
        <w:t>Большекосульского</w:t>
      </w:r>
      <w:proofErr w:type="spellEnd"/>
    </w:p>
    <w:p w:rsidR="008F7D5F" w:rsidRPr="00823F1A" w:rsidRDefault="008F7D5F" w:rsidP="00823F1A">
      <w:pPr>
        <w:spacing w:after="0"/>
        <w:rPr>
          <w:rFonts w:ascii="Arial" w:hAnsi="Arial" w:cs="Arial"/>
          <w:sz w:val="24"/>
          <w:szCs w:val="24"/>
        </w:rPr>
      </w:pPr>
      <w:r w:rsidRPr="00823F1A">
        <w:rPr>
          <w:rFonts w:ascii="Arial" w:hAnsi="Arial" w:cs="Arial"/>
          <w:sz w:val="24"/>
          <w:szCs w:val="24"/>
        </w:rPr>
        <w:t xml:space="preserve">сельского Совета депутатов                 </w:t>
      </w:r>
      <w:r w:rsidR="00600CA4">
        <w:rPr>
          <w:rFonts w:ascii="Arial" w:hAnsi="Arial" w:cs="Arial"/>
          <w:sz w:val="24"/>
          <w:szCs w:val="24"/>
        </w:rPr>
        <w:t xml:space="preserve">                     </w:t>
      </w:r>
      <w:r w:rsidRPr="00823F1A">
        <w:rPr>
          <w:rFonts w:ascii="Arial" w:hAnsi="Arial" w:cs="Arial"/>
          <w:sz w:val="24"/>
          <w:szCs w:val="24"/>
        </w:rPr>
        <w:t xml:space="preserve"> сельсовета</w:t>
      </w:r>
    </w:p>
    <w:p w:rsidR="008F7D5F" w:rsidRPr="00823F1A" w:rsidRDefault="00600CA4" w:rsidP="00823F1A">
      <w:pPr>
        <w:spacing w:after="0"/>
        <w:rPr>
          <w:rFonts w:ascii="Arial" w:hAnsi="Arial" w:cs="Arial"/>
          <w:sz w:val="24"/>
          <w:szCs w:val="24"/>
        </w:rPr>
      </w:pPr>
      <w:r>
        <w:rPr>
          <w:rFonts w:ascii="Arial" w:hAnsi="Arial" w:cs="Arial"/>
          <w:sz w:val="24"/>
          <w:szCs w:val="24"/>
        </w:rPr>
        <w:t>__________  И.Н.</w:t>
      </w:r>
      <w:r w:rsidR="00025298">
        <w:rPr>
          <w:rFonts w:ascii="Arial" w:hAnsi="Arial" w:cs="Arial"/>
          <w:sz w:val="24"/>
          <w:szCs w:val="24"/>
        </w:rPr>
        <w:t xml:space="preserve"> </w:t>
      </w:r>
      <w:proofErr w:type="spellStart"/>
      <w:r>
        <w:rPr>
          <w:rFonts w:ascii="Arial" w:hAnsi="Arial" w:cs="Arial"/>
          <w:sz w:val="24"/>
          <w:szCs w:val="24"/>
        </w:rPr>
        <w:t>Однодворцева</w:t>
      </w:r>
      <w:proofErr w:type="spellEnd"/>
      <w:r w:rsidR="008F7D5F" w:rsidRPr="00823F1A">
        <w:rPr>
          <w:rFonts w:ascii="Arial" w:hAnsi="Arial" w:cs="Arial"/>
          <w:sz w:val="24"/>
          <w:szCs w:val="24"/>
        </w:rPr>
        <w:t xml:space="preserve">    </w:t>
      </w:r>
      <w:r>
        <w:rPr>
          <w:rFonts w:ascii="Arial" w:hAnsi="Arial" w:cs="Arial"/>
          <w:sz w:val="24"/>
          <w:szCs w:val="24"/>
        </w:rPr>
        <w:t xml:space="preserve">                              </w:t>
      </w:r>
      <w:r w:rsidR="00876821">
        <w:rPr>
          <w:rFonts w:ascii="Arial" w:hAnsi="Arial" w:cs="Arial"/>
          <w:sz w:val="24"/>
          <w:szCs w:val="24"/>
        </w:rPr>
        <w:t xml:space="preserve"> __________  И.С. Симон </w:t>
      </w:r>
    </w:p>
    <w:p w:rsidR="008F7D5F" w:rsidRPr="00823F1A" w:rsidRDefault="008F7D5F" w:rsidP="00823F1A">
      <w:pPr>
        <w:spacing w:after="0"/>
        <w:rPr>
          <w:rFonts w:ascii="Arial" w:hAnsi="Arial" w:cs="Arial"/>
          <w:sz w:val="24"/>
          <w:szCs w:val="24"/>
        </w:rPr>
      </w:pPr>
    </w:p>
    <w:p w:rsidR="008F7D5F" w:rsidRDefault="008F7D5F" w:rsidP="00823F1A">
      <w:pPr>
        <w:spacing w:after="0"/>
        <w:rPr>
          <w:rFonts w:ascii="Arial" w:hAnsi="Arial" w:cs="Arial"/>
          <w:color w:val="000000"/>
          <w:sz w:val="24"/>
          <w:szCs w:val="24"/>
          <w:lang w:eastAsia="ru-RU"/>
        </w:rPr>
      </w:pPr>
    </w:p>
    <w:p w:rsidR="008F7D5F" w:rsidRDefault="008F7D5F" w:rsidP="00823F1A">
      <w:pPr>
        <w:spacing w:after="0"/>
        <w:rPr>
          <w:rFonts w:ascii="Arial" w:hAnsi="Arial" w:cs="Arial"/>
          <w:color w:val="000000"/>
          <w:sz w:val="24"/>
          <w:szCs w:val="24"/>
          <w:lang w:eastAsia="ru-RU"/>
        </w:rPr>
      </w:pPr>
    </w:p>
    <w:p w:rsidR="008F7D5F" w:rsidRDefault="008F7D5F" w:rsidP="00823F1A">
      <w:pPr>
        <w:spacing w:after="0"/>
        <w:rPr>
          <w:rFonts w:ascii="Arial" w:hAnsi="Arial" w:cs="Arial"/>
          <w:color w:val="000000"/>
          <w:sz w:val="24"/>
          <w:szCs w:val="24"/>
          <w:lang w:eastAsia="ru-RU"/>
        </w:rPr>
      </w:pPr>
    </w:p>
    <w:p w:rsidR="00D369CA" w:rsidRDefault="00D369CA" w:rsidP="00823F1A">
      <w:pPr>
        <w:spacing w:after="0"/>
        <w:rPr>
          <w:rFonts w:ascii="Arial" w:hAnsi="Arial" w:cs="Arial"/>
          <w:color w:val="000000"/>
          <w:sz w:val="24"/>
          <w:szCs w:val="24"/>
          <w:lang w:eastAsia="ru-RU"/>
        </w:rPr>
      </w:pPr>
    </w:p>
    <w:p w:rsidR="00D369CA" w:rsidRDefault="00D369CA" w:rsidP="00823F1A">
      <w:pPr>
        <w:spacing w:after="0"/>
        <w:rPr>
          <w:rFonts w:ascii="Arial" w:hAnsi="Arial" w:cs="Arial"/>
          <w:color w:val="000000"/>
          <w:sz w:val="24"/>
          <w:szCs w:val="24"/>
          <w:lang w:eastAsia="ru-RU"/>
        </w:rPr>
      </w:pPr>
    </w:p>
    <w:p w:rsidR="00D369CA" w:rsidRDefault="00D369CA" w:rsidP="00823F1A">
      <w:pPr>
        <w:spacing w:after="0"/>
        <w:rPr>
          <w:rFonts w:ascii="Arial" w:hAnsi="Arial" w:cs="Arial"/>
          <w:color w:val="000000"/>
          <w:sz w:val="24"/>
          <w:szCs w:val="24"/>
          <w:lang w:eastAsia="ru-RU"/>
        </w:rPr>
      </w:pPr>
    </w:p>
    <w:p w:rsidR="00D369CA" w:rsidRDefault="00D369CA" w:rsidP="00823F1A">
      <w:pPr>
        <w:spacing w:after="0"/>
        <w:rPr>
          <w:rFonts w:ascii="Arial" w:hAnsi="Arial" w:cs="Arial"/>
          <w:color w:val="000000"/>
          <w:sz w:val="24"/>
          <w:szCs w:val="24"/>
          <w:lang w:eastAsia="ru-RU"/>
        </w:rPr>
      </w:pPr>
    </w:p>
    <w:p w:rsidR="00D369CA" w:rsidRDefault="00D369CA" w:rsidP="00823F1A">
      <w:pPr>
        <w:spacing w:after="0"/>
        <w:rPr>
          <w:rFonts w:ascii="Arial" w:hAnsi="Arial" w:cs="Arial"/>
          <w:color w:val="000000"/>
          <w:sz w:val="24"/>
          <w:szCs w:val="24"/>
          <w:lang w:eastAsia="ru-RU"/>
        </w:rPr>
      </w:pPr>
    </w:p>
    <w:p w:rsidR="008F7D5F" w:rsidRPr="00025298" w:rsidRDefault="008F5BFB" w:rsidP="00025298">
      <w:pPr>
        <w:spacing w:after="0"/>
        <w:jc w:val="right"/>
        <w:rPr>
          <w:rStyle w:val="a7"/>
          <w:rFonts w:ascii="Arial" w:hAnsi="Arial" w:cs="Arial"/>
          <w:color w:val="000000"/>
          <w:sz w:val="24"/>
          <w:szCs w:val="24"/>
          <w:shd w:val="clear" w:color="auto" w:fill="auto"/>
          <w:lang w:eastAsia="ru-RU"/>
        </w:rPr>
      </w:pPr>
      <w:r>
        <w:rPr>
          <w:rFonts w:ascii="Arial" w:hAnsi="Arial" w:cs="Arial"/>
          <w:color w:val="000000"/>
          <w:sz w:val="24"/>
          <w:szCs w:val="24"/>
          <w:lang w:eastAsia="ru-RU"/>
        </w:rPr>
        <w:lastRenderedPageBreak/>
        <w:t xml:space="preserve">                                                                                                                                 </w:t>
      </w:r>
      <w:r w:rsidR="00025298">
        <w:rPr>
          <w:rFonts w:ascii="Arial" w:hAnsi="Arial" w:cs="Arial"/>
          <w:color w:val="000000"/>
          <w:sz w:val="24"/>
          <w:szCs w:val="24"/>
          <w:lang w:eastAsia="ru-RU"/>
        </w:rPr>
        <w:t xml:space="preserve">   </w:t>
      </w:r>
      <w:r>
        <w:rPr>
          <w:rFonts w:ascii="Arial" w:hAnsi="Arial" w:cs="Arial"/>
          <w:color w:val="000000"/>
          <w:sz w:val="24"/>
          <w:szCs w:val="24"/>
          <w:lang w:eastAsia="ru-RU"/>
        </w:rPr>
        <w:t xml:space="preserve"> </w:t>
      </w:r>
      <w:r w:rsidR="00A61883">
        <w:rPr>
          <w:rFonts w:ascii="Arial" w:hAnsi="Arial" w:cs="Arial"/>
          <w:color w:val="000000"/>
          <w:sz w:val="24"/>
          <w:szCs w:val="24"/>
          <w:lang w:eastAsia="ru-RU"/>
        </w:rPr>
        <w:t xml:space="preserve"> </w:t>
      </w:r>
      <w:r w:rsidR="00025298">
        <w:rPr>
          <w:rFonts w:ascii="Arial" w:hAnsi="Arial" w:cs="Arial"/>
          <w:color w:val="000000"/>
          <w:sz w:val="24"/>
          <w:szCs w:val="24"/>
          <w:lang w:eastAsia="ru-RU"/>
        </w:rPr>
        <w:t xml:space="preserve">                                           </w:t>
      </w:r>
      <w:r w:rsidR="008F7D5F" w:rsidRPr="00823F1A">
        <w:rPr>
          <w:rStyle w:val="a7"/>
          <w:rFonts w:ascii="Arial" w:hAnsi="Arial" w:cs="Arial"/>
          <w:color w:val="000000"/>
          <w:sz w:val="24"/>
          <w:szCs w:val="24"/>
        </w:rPr>
        <w:t xml:space="preserve">Приложение к Решению  </w:t>
      </w:r>
    </w:p>
    <w:p w:rsidR="008F7D5F" w:rsidRDefault="00A61883" w:rsidP="00A61883">
      <w:pPr>
        <w:spacing w:after="0"/>
        <w:jc w:val="center"/>
        <w:rPr>
          <w:rStyle w:val="a7"/>
          <w:rFonts w:ascii="Arial" w:hAnsi="Arial" w:cs="Arial"/>
          <w:color w:val="000000"/>
          <w:sz w:val="24"/>
          <w:szCs w:val="24"/>
        </w:rPr>
      </w:pPr>
      <w:r>
        <w:rPr>
          <w:rStyle w:val="a7"/>
          <w:rFonts w:ascii="Arial" w:hAnsi="Arial" w:cs="Arial"/>
          <w:color w:val="000000"/>
          <w:sz w:val="24"/>
          <w:szCs w:val="24"/>
        </w:rPr>
        <w:t xml:space="preserve">                                                                               </w:t>
      </w:r>
      <w:proofErr w:type="spellStart"/>
      <w:r w:rsidR="008F7D5F">
        <w:rPr>
          <w:rStyle w:val="a7"/>
          <w:rFonts w:ascii="Arial" w:hAnsi="Arial" w:cs="Arial"/>
          <w:color w:val="000000"/>
          <w:sz w:val="24"/>
          <w:szCs w:val="24"/>
        </w:rPr>
        <w:t>Большекосульского</w:t>
      </w:r>
      <w:proofErr w:type="spellEnd"/>
    </w:p>
    <w:p w:rsidR="008F7D5F" w:rsidRDefault="008F7D5F" w:rsidP="00823F1A">
      <w:pPr>
        <w:spacing w:after="0"/>
        <w:rPr>
          <w:rStyle w:val="a7"/>
          <w:rFonts w:ascii="Arial" w:hAnsi="Arial" w:cs="Arial"/>
          <w:color w:val="000000"/>
          <w:sz w:val="24"/>
          <w:szCs w:val="24"/>
        </w:rPr>
      </w:pPr>
      <w:r>
        <w:rPr>
          <w:rStyle w:val="a7"/>
          <w:rFonts w:ascii="Arial" w:hAnsi="Arial" w:cs="Arial"/>
          <w:color w:val="000000"/>
          <w:sz w:val="24"/>
          <w:szCs w:val="24"/>
        </w:rPr>
        <w:t xml:space="preserve">                                                                                            сельского Совета депутатов</w:t>
      </w:r>
    </w:p>
    <w:p w:rsidR="00183869" w:rsidRDefault="008F7D5F" w:rsidP="00823F1A">
      <w:pPr>
        <w:spacing w:after="0"/>
        <w:rPr>
          <w:rStyle w:val="a7"/>
          <w:rFonts w:ascii="Arial" w:hAnsi="Arial" w:cs="Arial"/>
          <w:color w:val="000000"/>
          <w:sz w:val="24"/>
          <w:szCs w:val="24"/>
        </w:rPr>
      </w:pPr>
      <w:r>
        <w:rPr>
          <w:rStyle w:val="a7"/>
          <w:rFonts w:ascii="Arial" w:hAnsi="Arial" w:cs="Arial"/>
          <w:color w:val="000000"/>
          <w:sz w:val="24"/>
          <w:szCs w:val="24"/>
        </w:rPr>
        <w:t xml:space="preserve">                                                                 </w:t>
      </w:r>
      <w:r w:rsidR="00A84202">
        <w:rPr>
          <w:rStyle w:val="a7"/>
          <w:rFonts w:ascii="Arial" w:hAnsi="Arial" w:cs="Arial"/>
          <w:color w:val="000000"/>
          <w:sz w:val="24"/>
          <w:szCs w:val="24"/>
        </w:rPr>
        <w:t xml:space="preserve">                              </w:t>
      </w:r>
      <w:r>
        <w:rPr>
          <w:rStyle w:val="a7"/>
          <w:rFonts w:ascii="Arial" w:hAnsi="Arial" w:cs="Arial"/>
          <w:color w:val="000000"/>
          <w:sz w:val="24"/>
          <w:szCs w:val="24"/>
        </w:rPr>
        <w:t>№ 14 - 56 от 15.12.2016</w:t>
      </w:r>
      <w:r w:rsidR="00577646">
        <w:rPr>
          <w:rStyle w:val="a7"/>
          <w:rFonts w:ascii="Arial" w:hAnsi="Arial" w:cs="Arial"/>
          <w:color w:val="000000"/>
          <w:sz w:val="24"/>
          <w:szCs w:val="24"/>
        </w:rPr>
        <w:t xml:space="preserve"> </w:t>
      </w:r>
      <w:r w:rsidR="00183869">
        <w:rPr>
          <w:rStyle w:val="a7"/>
          <w:rFonts w:ascii="Arial" w:hAnsi="Arial" w:cs="Arial"/>
          <w:color w:val="000000"/>
          <w:sz w:val="24"/>
          <w:szCs w:val="24"/>
        </w:rPr>
        <w:t>г</w:t>
      </w:r>
    </w:p>
    <w:p w:rsidR="00D369CA" w:rsidRDefault="00183869" w:rsidP="00823F1A">
      <w:pPr>
        <w:spacing w:after="0"/>
        <w:rPr>
          <w:rStyle w:val="a7"/>
          <w:rFonts w:ascii="Arial" w:hAnsi="Arial" w:cs="Arial"/>
          <w:color w:val="000000"/>
          <w:sz w:val="24"/>
          <w:szCs w:val="24"/>
        </w:rPr>
      </w:pPr>
      <w:r>
        <w:rPr>
          <w:rStyle w:val="a7"/>
          <w:rFonts w:ascii="Arial" w:hAnsi="Arial" w:cs="Arial"/>
          <w:color w:val="000000"/>
          <w:sz w:val="24"/>
          <w:szCs w:val="24"/>
        </w:rPr>
        <w:t xml:space="preserve">                                                                                               №</w:t>
      </w:r>
      <w:r w:rsidR="00A84202">
        <w:rPr>
          <w:rStyle w:val="a7"/>
          <w:rFonts w:ascii="Arial" w:hAnsi="Arial" w:cs="Arial"/>
          <w:color w:val="000000"/>
          <w:sz w:val="24"/>
          <w:szCs w:val="24"/>
        </w:rPr>
        <w:t xml:space="preserve"> 4-18  </w:t>
      </w:r>
      <w:r>
        <w:rPr>
          <w:rStyle w:val="a7"/>
          <w:rFonts w:ascii="Arial" w:hAnsi="Arial" w:cs="Arial"/>
          <w:color w:val="000000"/>
          <w:sz w:val="24"/>
          <w:szCs w:val="24"/>
        </w:rPr>
        <w:t xml:space="preserve">от </w:t>
      </w:r>
      <w:r w:rsidR="00456C83">
        <w:rPr>
          <w:rStyle w:val="a7"/>
          <w:rFonts w:ascii="Arial" w:hAnsi="Arial" w:cs="Arial"/>
          <w:color w:val="000000"/>
          <w:sz w:val="24"/>
          <w:szCs w:val="24"/>
        </w:rPr>
        <w:t>24</w:t>
      </w:r>
      <w:r w:rsidR="00A84202">
        <w:rPr>
          <w:rStyle w:val="a7"/>
          <w:rFonts w:ascii="Arial" w:hAnsi="Arial" w:cs="Arial"/>
          <w:color w:val="000000"/>
          <w:sz w:val="24"/>
          <w:szCs w:val="24"/>
        </w:rPr>
        <w:t>.12.2020г</w:t>
      </w:r>
    </w:p>
    <w:p w:rsidR="008F7D5F" w:rsidRDefault="00D369CA" w:rsidP="00823F1A">
      <w:pPr>
        <w:spacing w:after="0"/>
        <w:rPr>
          <w:rStyle w:val="a7"/>
          <w:rFonts w:ascii="Arial" w:hAnsi="Arial" w:cs="Arial"/>
          <w:color w:val="000000"/>
          <w:sz w:val="24"/>
          <w:szCs w:val="24"/>
        </w:rPr>
      </w:pPr>
      <w:r>
        <w:rPr>
          <w:rStyle w:val="a7"/>
          <w:rFonts w:ascii="Arial" w:hAnsi="Arial" w:cs="Arial"/>
          <w:color w:val="000000"/>
          <w:sz w:val="24"/>
          <w:szCs w:val="24"/>
        </w:rPr>
        <w:t xml:space="preserve">                                                                                              № 16-</w:t>
      </w:r>
      <w:r w:rsidR="00DE3FAC">
        <w:rPr>
          <w:rStyle w:val="a7"/>
          <w:rFonts w:ascii="Arial" w:hAnsi="Arial" w:cs="Arial"/>
          <w:color w:val="000000"/>
          <w:sz w:val="24"/>
          <w:szCs w:val="24"/>
        </w:rPr>
        <w:t>96 от 24.06.2022г</w:t>
      </w:r>
      <w:r w:rsidR="00183869">
        <w:rPr>
          <w:rStyle w:val="a7"/>
          <w:rFonts w:ascii="Arial" w:hAnsi="Arial" w:cs="Arial"/>
          <w:color w:val="000000"/>
          <w:sz w:val="24"/>
          <w:szCs w:val="24"/>
        </w:rPr>
        <w:t xml:space="preserve">   </w:t>
      </w:r>
    </w:p>
    <w:p w:rsidR="008F5BFB" w:rsidRPr="00823F1A" w:rsidRDefault="008F5BFB" w:rsidP="00823F1A">
      <w:pPr>
        <w:spacing w:after="0"/>
        <w:rPr>
          <w:rFonts w:ascii="Arial" w:hAnsi="Arial" w:cs="Arial"/>
          <w:sz w:val="24"/>
          <w:szCs w:val="24"/>
        </w:rPr>
      </w:pPr>
      <w:r>
        <w:rPr>
          <w:rStyle w:val="a7"/>
          <w:rFonts w:ascii="Arial" w:hAnsi="Arial" w:cs="Arial"/>
          <w:color w:val="000000"/>
          <w:sz w:val="24"/>
          <w:szCs w:val="24"/>
        </w:rPr>
        <w:t xml:space="preserve">                                                                                              №   </w:t>
      </w:r>
      <w:r w:rsidR="00FB7535">
        <w:rPr>
          <w:rStyle w:val="a7"/>
          <w:rFonts w:ascii="Arial" w:hAnsi="Arial" w:cs="Arial"/>
          <w:color w:val="000000"/>
          <w:sz w:val="24"/>
          <w:szCs w:val="24"/>
        </w:rPr>
        <w:t>34-179  от 22.03.</w:t>
      </w:r>
      <w:bookmarkStart w:id="0" w:name="_GoBack"/>
      <w:bookmarkEnd w:id="0"/>
      <w:r>
        <w:rPr>
          <w:rStyle w:val="a7"/>
          <w:rFonts w:ascii="Arial" w:hAnsi="Arial" w:cs="Arial"/>
          <w:color w:val="000000"/>
          <w:sz w:val="24"/>
          <w:szCs w:val="24"/>
        </w:rPr>
        <w:t>2024г</w:t>
      </w:r>
    </w:p>
    <w:p w:rsidR="008F7D5F" w:rsidRDefault="008F7D5F" w:rsidP="00823F1A">
      <w:pPr>
        <w:pStyle w:val="20"/>
        <w:shd w:val="clear" w:color="auto" w:fill="auto"/>
        <w:spacing w:before="0" w:after="0"/>
        <w:ind w:left="20" w:right="20" w:firstLine="300"/>
        <w:rPr>
          <w:rStyle w:val="2"/>
          <w:rFonts w:ascii="Arial" w:hAnsi="Arial" w:cs="Arial"/>
          <w:b/>
          <w:bCs/>
          <w:color w:val="000000"/>
          <w:sz w:val="24"/>
          <w:szCs w:val="24"/>
        </w:rPr>
      </w:pPr>
    </w:p>
    <w:p w:rsidR="008F7D5F" w:rsidRDefault="008F7D5F" w:rsidP="00823F1A">
      <w:pPr>
        <w:pStyle w:val="20"/>
        <w:shd w:val="clear" w:color="auto" w:fill="auto"/>
        <w:spacing w:before="0" w:after="0"/>
        <w:ind w:left="20" w:right="20" w:firstLine="300"/>
        <w:rPr>
          <w:rStyle w:val="2"/>
          <w:rFonts w:ascii="Arial" w:hAnsi="Arial" w:cs="Arial"/>
          <w:b/>
          <w:bCs/>
          <w:color w:val="000000"/>
          <w:sz w:val="24"/>
          <w:szCs w:val="24"/>
        </w:rPr>
      </w:pPr>
    </w:p>
    <w:p w:rsidR="008F7D5F" w:rsidRDefault="008F7D5F" w:rsidP="00823F1A">
      <w:pPr>
        <w:pStyle w:val="20"/>
        <w:shd w:val="clear" w:color="auto" w:fill="auto"/>
        <w:spacing w:before="0" w:after="0"/>
        <w:ind w:left="20" w:right="20" w:firstLine="300"/>
        <w:rPr>
          <w:rStyle w:val="2"/>
          <w:rFonts w:ascii="Arial" w:hAnsi="Arial" w:cs="Arial"/>
          <w:b/>
          <w:bCs/>
          <w:color w:val="000000"/>
          <w:sz w:val="24"/>
          <w:szCs w:val="24"/>
        </w:rPr>
      </w:pPr>
    </w:p>
    <w:p w:rsidR="008F7D5F" w:rsidRDefault="008F7D5F" w:rsidP="00823F1A">
      <w:pPr>
        <w:pStyle w:val="20"/>
        <w:shd w:val="clear" w:color="auto" w:fill="auto"/>
        <w:spacing w:before="0" w:after="0"/>
        <w:ind w:left="20" w:right="20" w:firstLine="300"/>
        <w:rPr>
          <w:rStyle w:val="2"/>
          <w:rFonts w:ascii="Arial" w:hAnsi="Arial" w:cs="Arial"/>
          <w:b/>
          <w:bCs/>
          <w:color w:val="000000"/>
          <w:sz w:val="24"/>
          <w:szCs w:val="24"/>
        </w:rPr>
      </w:pPr>
    </w:p>
    <w:p w:rsidR="008F7D5F" w:rsidRDefault="008F7D5F" w:rsidP="00823F1A">
      <w:pPr>
        <w:pStyle w:val="20"/>
        <w:shd w:val="clear" w:color="auto" w:fill="auto"/>
        <w:spacing w:before="0" w:after="0"/>
        <w:ind w:left="20" w:right="20" w:firstLine="300"/>
        <w:jc w:val="center"/>
        <w:rPr>
          <w:rStyle w:val="2"/>
          <w:rFonts w:ascii="Arial" w:hAnsi="Arial" w:cs="Arial"/>
          <w:b/>
          <w:bCs/>
          <w:color w:val="000000"/>
          <w:sz w:val="24"/>
          <w:szCs w:val="24"/>
        </w:rPr>
      </w:pPr>
    </w:p>
    <w:p w:rsidR="008F7D5F" w:rsidRPr="00823F1A" w:rsidRDefault="008F7D5F" w:rsidP="00823F1A">
      <w:pPr>
        <w:pStyle w:val="20"/>
        <w:shd w:val="clear" w:color="auto" w:fill="auto"/>
        <w:spacing w:before="0" w:after="0"/>
        <w:ind w:left="20" w:right="20" w:firstLine="300"/>
        <w:jc w:val="center"/>
        <w:rPr>
          <w:rFonts w:ascii="Arial" w:hAnsi="Arial" w:cs="Arial"/>
          <w:sz w:val="24"/>
          <w:szCs w:val="24"/>
        </w:rPr>
      </w:pPr>
      <w:r w:rsidRPr="00823F1A">
        <w:rPr>
          <w:rStyle w:val="2"/>
          <w:rFonts w:ascii="Arial" w:hAnsi="Arial" w:cs="Arial"/>
          <w:b/>
          <w:bCs/>
          <w:color w:val="000000"/>
          <w:sz w:val="24"/>
          <w:szCs w:val="24"/>
        </w:rPr>
        <w:t xml:space="preserve">Положение о специализированном жилищном фонде </w:t>
      </w:r>
      <w:r>
        <w:rPr>
          <w:rStyle w:val="2"/>
          <w:rFonts w:ascii="Arial" w:hAnsi="Arial" w:cs="Arial"/>
          <w:b/>
          <w:bCs/>
          <w:color w:val="000000"/>
          <w:sz w:val="24"/>
          <w:szCs w:val="24"/>
        </w:rPr>
        <w:t xml:space="preserve">муниципального образования </w:t>
      </w:r>
      <w:proofErr w:type="spellStart"/>
      <w:r>
        <w:rPr>
          <w:rStyle w:val="2"/>
          <w:rFonts w:ascii="Arial" w:hAnsi="Arial" w:cs="Arial"/>
          <w:b/>
          <w:bCs/>
          <w:color w:val="000000"/>
          <w:sz w:val="24"/>
          <w:szCs w:val="24"/>
        </w:rPr>
        <w:t>Больш</w:t>
      </w:r>
      <w:r w:rsidRPr="00823F1A">
        <w:rPr>
          <w:rStyle w:val="2"/>
          <w:rFonts w:ascii="Arial" w:hAnsi="Arial" w:cs="Arial"/>
          <w:b/>
          <w:bCs/>
          <w:color w:val="000000"/>
          <w:sz w:val="24"/>
          <w:szCs w:val="24"/>
        </w:rPr>
        <w:t>екосульский</w:t>
      </w:r>
      <w:proofErr w:type="spellEnd"/>
      <w:r w:rsidRPr="00823F1A">
        <w:rPr>
          <w:rStyle w:val="2"/>
          <w:rFonts w:ascii="Arial" w:hAnsi="Arial" w:cs="Arial"/>
          <w:b/>
          <w:bCs/>
          <w:color w:val="000000"/>
          <w:sz w:val="24"/>
          <w:szCs w:val="24"/>
        </w:rPr>
        <w:t xml:space="preserve"> сельсовет </w:t>
      </w:r>
      <w:proofErr w:type="spellStart"/>
      <w:r w:rsidRPr="00823F1A">
        <w:rPr>
          <w:rStyle w:val="2"/>
          <w:rFonts w:ascii="Arial" w:hAnsi="Arial" w:cs="Arial"/>
          <w:b/>
          <w:bCs/>
          <w:color w:val="000000"/>
          <w:sz w:val="24"/>
          <w:szCs w:val="24"/>
        </w:rPr>
        <w:t>Боготольского</w:t>
      </w:r>
      <w:proofErr w:type="spellEnd"/>
      <w:r w:rsidRPr="00823F1A">
        <w:rPr>
          <w:rStyle w:val="2"/>
          <w:rFonts w:ascii="Arial" w:hAnsi="Arial" w:cs="Arial"/>
          <w:b/>
          <w:bCs/>
          <w:color w:val="000000"/>
          <w:sz w:val="24"/>
          <w:szCs w:val="24"/>
        </w:rPr>
        <w:t xml:space="preserve"> района Красноярского края</w:t>
      </w:r>
    </w:p>
    <w:p w:rsidR="008F7D5F" w:rsidRDefault="008F7D5F" w:rsidP="00823F1A">
      <w:pPr>
        <w:pStyle w:val="a8"/>
        <w:shd w:val="clear" w:color="auto" w:fill="auto"/>
        <w:spacing w:after="0"/>
        <w:ind w:left="20" w:right="20" w:firstLine="300"/>
        <w:jc w:val="both"/>
        <w:rPr>
          <w:rStyle w:val="a7"/>
          <w:rFonts w:ascii="Arial" w:hAnsi="Arial" w:cs="Arial"/>
          <w:color w:val="000000"/>
          <w:sz w:val="24"/>
          <w:szCs w:val="24"/>
        </w:rPr>
      </w:pPr>
    </w:p>
    <w:p w:rsidR="008F7D5F" w:rsidRPr="00823F1A" w:rsidRDefault="008F7D5F" w:rsidP="00823F1A">
      <w:pPr>
        <w:pStyle w:val="a8"/>
        <w:shd w:val="clear" w:color="auto" w:fill="auto"/>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Настоящее Положение определяет порядок формирования специализированного жилищного фонда муниципального образования </w:t>
      </w:r>
      <w:proofErr w:type="spellStart"/>
      <w:r w:rsidRPr="00823F1A">
        <w:rPr>
          <w:rStyle w:val="a7"/>
          <w:rFonts w:ascii="Arial" w:hAnsi="Arial" w:cs="Arial"/>
          <w:color w:val="000000"/>
          <w:sz w:val="24"/>
          <w:szCs w:val="24"/>
        </w:rPr>
        <w:t>Большекосульский</w:t>
      </w:r>
      <w:proofErr w:type="spellEnd"/>
      <w:r w:rsidRPr="00823F1A">
        <w:rPr>
          <w:rStyle w:val="a7"/>
          <w:rFonts w:ascii="Arial" w:hAnsi="Arial" w:cs="Arial"/>
          <w:color w:val="000000"/>
          <w:sz w:val="24"/>
          <w:szCs w:val="24"/>
        </w:rPr>
        <w:t xml:space="preserve"> сельсовет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 Красноярского края порядок предоставления и пользования отдельными категориями граждан жилых помещений специализированного жилищного фонда, учет и порядок освобождения жилых помещений специализированного жилищного фонда </w:t>
      </w:r>
      <w:r>
        <w:rPr>
          <w:rStyle w:val="a7"/>
          <w:rFonts w:ascii="Arial" w:hAnsi="Arial" w:cs="Arial"/>
          <w:color w:val="000000"/>
          <w:sz w:val="24"/>
          <w:szCs w:val="24"/>
        </w:rPr>
        <w:t xml:space="preserve">муниципального образования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сельсовета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 Красноярского края, находящихся в муниципальной собственности и составляющих жилищный фонд муниципального образования </w:t>
      </w:r>
      <w:proofErr w:type="spellStart"/>
      <w:r w:rsidRPr="00823F1A">
        <w:rPr>
          <w:rStyle w:val="a7"/>
          <w:rFonts w:ascii="Arial" w:hAnsi="Arial" w:cs="Arial"/>
          <w:color w:val="000000"/>
          <w:sz w:val="24"/>
          <w:szCs w:val="24"/>
        </w:rPr>
        <w:t>Большекосульского</w:t>
      </w:r>
      <w:proofErr w:type="spellEnd"/>
      <w:r w:rsidR="006C0EB5">
        <w:rPr>
          <w:rStyle w:val="a7"/>
          <w:rFonts w:ascii="Arial" w:hAnsi="Arial" w:cs="Arial"/>
          <w:color w:val="000000"/>
          <w:sz w:val="24"/>
          <w:szCs w:val="24"/>
        </w:rPr>
        <w:t xml:space="preserve"> </w:t>
      </w:r>
      <w:r w:rsidRPr="00823F1A">
        <w:rPr>
          <w:rStyle w:val="a7"/>
          <w:rFonts w:ascii="Arial" w:hAnsi="Arial" w:cs="Arial"/>
          <w:color w:val="000000"/>
          <w:sz w:val="24"/>
          <w:szCs w:val="24"/>
        </w:rPr>
        <w:t>сельсовета  (далее - специализированные жилые помещения).</w:t>
      </w:r>
    </w:p>
    <w:p w:rsidR="008F7D5F" w:rsidRPr="00823F1A" w:rsidRDefault="008F7D5F" w:rsidP="00823F1A">
      <w:pPr>
        <w:pStyle w:val="a8"/>
        <w:shd w:val="clear" w:color="auto" w:fill="auto"/>
        <w:spacing w:after="0"/>
        <w:ind w:left="20" w:right="20" w:firstLine="300"/>
        <w:jc w:val="both"/>
        <w:rPr>
          <w:rFonts w:ascii="Arial" w:hAnsi="Arial" w:cs="Arial"/>
          <w:sz w:val="24"/>
          <w:szCs w:val="24"/>
        </w:rPr>
      </w:pPr>
      <w:proofErr w:type="gramStart"/>
      <w:r w:rsidRPr="00823F1A">
        <w:rPr>
          <w:rStyle w:val="a7"/>
          <w:rFonts w:ascii="Arial" w:hAnsi="Arial" w:cs="Arial"/>
          <w:color w:val="000000"/>
          <w:sz w:val="24"/>
          <w:szCs w:val="24"/>
        </w:rPr>
        <w:t>Данное Положение разработано в соответствии с Жилищным кодексом Российской Федерации, Гражданским кодексом Российской Федерации, Федеральным законом от 06.10.2003 №13Д-Ф3 «Об общих принципах организации местного самоуправления в Российской Федерации», постановлением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roofErr w:type="gramEnd"/>
    </w:p>
    <w:p w:rsidR="008F7D5F" w:rsidRPr="00823F1A" w:rsidRDefault="008F7D5F" w:rsidP="00823F1A">
      <w:pPr>
        <w:pStyle w:val="20"/>
        <w:numPr>
          <w:ilvl w:val="0"/>
          <w:numId w:val="2"/>
        </w:numPr>
        <w:shd w:val="clear" w:color="auto" w:fill="auto"/>
        <w:tabs>
          <w:tab w:val="left" w:pos="3114"/>
        </w:tabs>
        <w:spacing w:before="0" w:after="0" w:line="250" w:lineRule="exact"/>
        <w:ind w:left="2840"/>
        <w:rPr>
          <w:rFonts w:ascii="Arial" w:hAnsi="Arial" w:cs="Arial"/>
          <w:sz w:val="24"/>
          <w:szCs w:val="24"/>
        </w:rPr>
      </w:pPr>
      <w:r w:rsidRPr="00823F1A">
        <w:rPr>
          <w:rStyle w:val="2"/>
          <w:rFonts w:ascii="Arial" w:hAnsi="Arial" w:cs="Arial"/>
          <w:b/>
          <w:bCs/>
          <w:color w:val="000000"/>
          <w:sz w:val="24"/>
          <w:szCs w:val="24"/>
        </w:rPr>
        <w:t>Общие положения</w:t>
      </w:r>
    </w:p>
    <w:p w:rsidR="008F7D5F" w:rsidRPr="00823F1A" w:rsidRDefault="008F7D5F" w:rsidP="00823F1A">
      <w:pPr>
        <w:pStyle w:val="a8"/>
        <w:shd w:val="clear" w:color="auto" w:fill="auto"/>
        <w:tabs>
          <w:tab w:val="left" w:pos="826"/>
        </w:tabs>
        <w:spacing w:after="0"/>
        <w:ind w:right="20"/>
        <w:jc w:val="both"/>
        <w:rPr>
          <w:rFonts w:ascii="Arial" w:hAnsi="Arial" w:cs="Arial"/>
          <w:sz w:val="24"/>
          <w:szCs w:val="24"/>
        </w:rPr>
      </w:pPr>
    </w:p>
    <w:p w:rsidR="008F7D5F" w:rsidRPr="00823F1A" w:rsidRDefault="008F7D5F" w:rsidP="00823F1A">
      <w:pPr>
        <w:pStyle w:val="a8"/>
        <w:shd w:val="clear" w:color="auto" w:fill="auto"/>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1.1. </w:t>
      </w:r>
      <w:proofErr w:type="gramStart"/>
      <w:r w:rsidRPr="00823F1A">
        <w:rPr>
          <w:rStyle w:val="a7"/>
          <w:rFonts w:ascii="Arial" w:hAnsi="Arial" w:cs="Arial"/>
          <w:color w:val="000000"/>
          <w:sz w:val="24"/>
          <w:szCs w:val="24"/>
        </w:rPr>
        <w:t xml:space="preserve">Муниципальный специализированный жилищный фонд (далее - специализированный жилищный фонд) - совокупность жилых помещений, которые в установленном порядке включены в состав специализированного жилищного фонда и предназначены для проживания отдельных, гражданам, не обеспеченных  жилым  помещением  на территории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и  установленным  действующим законодательством и нормативно-правовыми актами орган</w:t>
      </w:r>
      <w:r>
        <w:rPr>
          <w:rStyle w:val="a7"/>
          <w:rFonts w:ascii="Arial" w:hAnsi="Arial" w:cs="Arial"/>
          <w:color w:val="000000"/>
          <w:sz w:val="24"/>
          <w:szCs w:val="24"/>
        </w:rPr>
        <w:t xml:space="preserve">ов местного самоуправления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сельсовета, категорий граждан, заселяемых по основаниям и в порядке, </w:t>
      </w:r>
      <w:r w:rsidRPr="00823F1A">
        <w:rPr>
          <w:rStyle w:val="a7"/>
          <w:rFonts w:ascii="Arial" w:hAnsi="Arial" w:cs="Arial"/>
          <w:color w:val="000000"/>
          <w:sz w:val="24"/>
          <w:szCs w:val="24"/>
        </w:rPr>
        <w:lastRenderedPageBreak/>
        <w:t>установленном настоящим Положением.</w:t>
      </w:r>
      <w:proofErr w:type="gramEnd"/>
    </w:p>
    <w:p w:rsidR="008F7D5F" w:rsidRPr="00823F1A" w:rsidRDefault="008F7D5F" w:rsidP="00823F1A">
      <w:pPr>
        <w:pStyle w:val="a8"/>
        <w:shd w:val="clear" w:color="auto" w:fill="auto"/>
        <w:spacing w:after="0"/>
        <w:ind w:left="20" w:right="20" w:firstLine="320"/>
        <w:jc w:val="both"/>
        <w:rPr>
          <w:rFonts w:ascii="Arial" w:hAnsi="Arial" w:cs="Arial"/>
          <w:sz w:val="24"/>
          <w:szCs w:val="24"/>
        </w:rPr>
      </w:pPr>
      <w:r w:rsidRPr="00823F1A">
        <w:rPr>
          <w:rStyle w:val="a7"/>
          <w:rFonts w:ascii="Arial" w:hAnsi="Arial" w:cs="Arial"/>
          <w:color w:val="000000"/>
          <w:sz w:val="24"/>
          <w:szCs w:val="24"/>
        </w:rPr>
        <w:t xml:space="preserve">В целях настоящего Положения к специализированным жилым помещениям муниципального жилищного фонда </w:t>
      </w:r>
      <w:r>
        <w:rPr>
          <w:rStyle w:val="a7"/>
          <w:rFonts w:ascii="Arial" w:hAnsi="Arial" w:cs="Arial"/>
          <w:color w:val="000000"/>
          <w:sz w:val="24"/>
          <w:szCs w:val="24"/>
        </w:rPr>
        <w:t xml:space="preserve">муниципального образования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екосульский</w:t>
      </w:r>
      <w:proofErr w:type="spellEnd"/>
      <w:r w:rsidRPr="00823F1A">
        <w:rPr>
          <w:rStyle w:val="a7"/>
          <w:rFonts w:ascii="Arial" w:hAnsi="Arial" w:cs="Arial"/>
          <w:color w:val="000000"/>
          <w:sz w:val="24"/>
          <w:szCs w:val="24"/>
        </w:rPr>
        <w:t xml:space="preserve"> сельсовет относятся:</w:t>
      </w:r>
    </w:p>
    <w:p w:rsidR="008F7D5F" w:rsidRPr="00823F1A" w:rsidRDefault="008F7D5F" w:rsidP="00823F1A">
      <w:pPr>
        <w:pStyle w:val="a8"/>
        <w:numPr>
          <w:ilvl w:val="0"/>
          <w:numId w:val="3"/>
        </w:numPr>
        <w:shd w:val="clear" w:color="auto" w:fill="auto"/>
        <w:tabs>
          <w:tab w:val="left" w:pos="841"/>
        </w:tabs>
        <w:spacing w:after="0" w:line="270" w:lineRule="exact"/>
        <w:ind w:left="20" w:firstLine="320"/>
        <w:jc w:val="both"/>
        <w:rPr>
          <w:rFonts w:ascii="Arial" w:hAnsi="Arial" w:cs="Arial"/>
          <w:sz w:val="24"/>
          <w:szCs w:val="24"/>
        </w:rPr>
      </w:pPr>
      <w:r w:rsidRPr="00823F1A">
        <w:rPr>
          <w:rStyle w:val="a7"/>
          <w:rFonts w:ascii="Arial" w:hAnsi="Arial" w:cs="Arial"/>
          <w:color w:val="000000"/>
          <w:sz w:val="24"/>
          <w:szCs w:val="24"/>
        </w:rPr>
        <w:t>1. Служебные жилые помещения;</w:t>
      </w:r>
    </w:p>
    <w:p w:rsidR="008F7D5F" w:rsidRPr="00823F1A" w:rsidRDefault="008F7D5F" w:rsidP="00823F1A">
      <w:pPr>
        <w:pStyle w:val="a8"/>
        <w:numPr>
          <w:ilvl w:val="0"/>
          <w:numId w:val="4"/>
        </w:numPr>
        <w:shd w:val="clear" w:color="auto" w:fill="auto"/>
        <w:tabs>
          <w:tab w:val="left" w:pos="1069"/>
        </w:tabs>
        <w:spacing w:after="0" w:line="270" w:lineRule="exact"/>
        <w:ind w:left="20" w:firstLine="320"/>
        <w:jc w:val="both"/>
        <w:rPr>
          <w:rFonts w:ascii="Arial" w:hAnsi="Arial" w:cs="Arial"/>
          <w:sz w:val="24"/>
          <w:szCs w:val="24"/>
        </w:rPr>
      </w:pPr>
      <w:r w:rsidRPr="00823F1A">
        <w:rPr>
          <w:rStyle w:val="a7"/>
          <w:rFonts w:ascii="Arial" w:hAnsi="Arial" w:cs="Arial"/>
          <w:color w:val="000000"/>
          <w:sz w:val="24"/>
          <w:szCs w:val="24"/>
        </w:rPr>
        <w:t>Жилые помещения маневренного фонда.</w:t>
      </w:r>
    </w:p>
    <w:p w:rsidR="008F7D5F" w:rsidRPr="00823F1A" w:rsidRDefault="008F7D5F" w:rsidP="00823F1A">
      <w:pPr>
        <w:pStyle w:val="a8"/>
        <w:numPr>
          <w:ilvl w:val="0"/>
          <w:numId w:val="3"/>
        </w:numPr>
        <w:shd w:val="clear" w:color="auto" w:fill="auto"/>
        <w:tabs>
          <w:tab w:val="left" w:pos="1069"/>
        </w:tabs>
        <w:spacing w:after="0"/>
        <w:ind w:left="20" w:right="20" w:firstLine="320"/>
        <w:jc w:val="both"/>
        <w:rPr>
          <w:rFonts w:ascii="Arial" w:hAnsi="Arial" w:cs="Arial"/>
          <w:sz w:val="24"/>
          <w:szCs w:val="24"/>
        </w:rPr>
      </w:pPr>
      <w:proofErr w:type="gramStart"/>
      <w:r w:rsidRPr="00823F1A">
        <w:rPr>
          <w:rStyle w:val="a7"/>
          <w:rFonts w:ascii="Arial" w:hAnsi="Arial" w:cs="Arial"/>
          <w:color w:val="000000"/>
          <w:sz w:val="24"/>
          <w:szCs w:val="24"/>
        </w:rPr>
        <w:t xml:space="preserve">Включение жилого помещения муниципального жилищного фонда </w:t>
      </w:r>
      <w:r>
        <w:rPr>
          <w:rStyle w:val="a7"/>
          <w:rFonts w:ascii="Arial" w:hAnsi="Arial" w:cs="Arial"/>
          <w:color w:val="000000"/>
          <w:sz w:val="24"/>
          <w:szCs w:val="24"/>
        </w:rPr>
        <w:t xml:space="preserve">муниципального образования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сельсовета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 Красноярского края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в соответствии с постановлением Правительства Российской Федерации № 42 от 26.01.2006, на основании постановления Главы  сельсовета.</w:t>
      </w:r>
      <w:proofErr w:type="gramEnd"/>
    </w:p>
    <w:p w:rsidR="008F7D5F" w:rsidRPr="00823F1A" w:rsidRDefault="008F7D5F" w:rsidP="00823F1A">
      <w:pPr>
        <w:pStyle w:val="a8"/>
        <w:numPr>
          <w:ilvl w:val="0"/>
          <w:numId w:val="3"/>
        </w:numPr>
        <w:shd w:val="clear" w:color="auto" w:fill="auto"/>
        <w:tabs>
          <w:tab w:val="left" w:pos="841"/>
        </w:tabs>
        <w:spacing w:after="0"/>
        <w:ind w:left="20" w:right="20" w:firstLine="320"/>
        <w:jc w:val="both"/>
        <w:rPr>
          <w:rFonts w:ascii="Arial" w:hAnsi="Arial" w:cs="Arial"/>
          <w:sz w:val="24"/>
          <w:szCs w:val="24"/>
        </w:rPr>
      </w:pPr>
      <w:r w:rsidRPr="00823F1A">
        <w:rPr>
          <w:rStyle w:val="a7"/>
          <w:rFonts w:ascii="Arial" w:hAnsi="Arial" w:cs="Arial"/>
          <w:color w:val="000000"/>
          <w:sz w:val="24"/>
          <w:szCs w:val="24"/>
        </w:rPr>
        <w:t>Отнесение жилых помещений к специализированному жилищному фонду не допускается, если жилые помещения заняты по договорам найма, в установленном законом порядке признаны аварийными или непригодными для проживания, а так же если имеется обременение прав на это имущество. Специализированные жилые помещения не подлежат приватизации, отчуждению, передаче в аренду, внаем, за исключением передачи таких помещений по договорам найма, предусмотренным настоящим Положением.</w:t>
      </w:r>
    </w:p>
    <w:p w:rsidR="008F7D5F" w:rsidRPr="00823F1A" w:rsidRDefault="008F7D5F" w:rsidP="00823F1A">
      <w:pPr>
        <w:pStyle w:val="a8"/>
        <w:numPr>
          <w:ilvl w:val="0"/>
          <w:numId w:val="3"/>
        </w:numPr>
        <w:shd w:val="clear" w:color="auto" w:fill="auto"/>
        <w:tabs>
          <w:tab w:val="left" w:pos="841"/>
        </w:tabs>
        <w:spacing w:after="0" w:line="270" w:lineRule="exact"/>
        <w:ind w:left="20" w:firstLine="320"/>
        <w:jc w:val="both"/>
        <w:rPr>
          <w:rFonts w:ascii="Arial" w:hAnsi="Arial" w:cs="Arial"/>
          <w:sz w:val="24"/>
          <w:szCs w:val="24"/>
        </w:rPr>
      </w:pPr>
      <w:r w:rsidRPr="00823F1A">
        <w:rPr>
          <w:rStyle w:val="a7"/>
          <w:rFonts w:ascii="Arial" w:hAnsi="Arial" w:cs="Arial"/>
          <w:color w:val="000000"/>
          <w:sz w:val="24"/>
          <w:szCs w:val="24"/>
        </w:rPr>
        <w:t>К служебным жилым помещениям относятся отдельные квартиры.</w:t>
      </w:r>
    </w:p>
    <w:p w:rsidR="008F7D5F" w:rsidRPr="00823F1A" w:rsidRDefault="008F7D5F" w:rsidP="00823F1A">
      <w:pPr>
        <w:pStyle w:val="a8"/>
        <w:shd w:val="clear" w:color="auto" w:fill="auto"/>
        <w:spacing w:after="0" w:line="317" w:lineRule="exact"/>
        <w:ind w:left="20" w:right="20" w:firstLine="320"/>
        <w:jc w:val="both"/>
        <w:rPr>
          <w:rFonts w:ascii="Arial" w:hAnsi="Arial" w:cs="Arial"/>
          <w:sz w:val="24"/>
          <w:szCs w:val="24"/>
        </w:rPr>
      </w:pPr>
      <w:r w:rsidRPr="00823F1A">
        <w:rPr>
          <w:rStyle w:val="a7"/>
          <w:rFonts w:ascii="Arial" w:hAnsi="Arial" w:cs="Arial"/>
          <w:color w:val="000000"/>
          <w:sz w:val="24"/>
          <w:szCs w:val="24"/>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8F7D5F" w:rsidRPr="00823F1A" w:rsidRDefault="008F7D5F" w:rsidP="00823F1A">
      <w:pPr>
        <w:pStyle w:val="a8"/>
        <w:shd w:val="clear" w:color="auto" w:fill="auto"/>
        <w:spacing w:after="0" w:line="317" w:lineRule="exact"/>
        <w:ind w:left="20" w:right="20" w:firstLine="320"/>
        <w:jc w:val="both"/>
        <w:rPr>
          <w:rFonts w:ascii="Arial" w:hAnsi="Arial" w:cs="Arial"/>
          <w:sz w:val="24"/>
          <w:szCs w:val="24"/>
        </w:rPr>
      </w:pPr>
      <w:r w:rsidRPr="00823F1A">
        <w:rPr>
          <w:rStyle w:val="a7"/>
          <w:rFonts w:ascii="Arial" w:hAnsi="Arial" w:cs="Arial"/>
          <w:color w:val="000000"/>
          <w:sz w:val="24"/>
          <w:szCs w:val="24"/>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8F7D5F" w:rsidRPr="00823F1A" w:rsidRDefault="008F7D5F" w:rsidP="00823F1A">
      <w:pPr>
        <w:pStyle w:val="a8"/>
        <w:numPr>
          <w:ilvl w:val="0"/>
          <w:numId w:val="3"/>
        </w:numPr>
        <w:shd w:val="clear" w:color="auto" w:fill="auto"/>
        <w:tabs>
          <w:tab w:val="left" w:pos="1069"/>
        </w:tabs>
        <w:spacing w:after="0" w:line="317" w:lineRule="exact"/>
        <w:ind w:left="20" w:right="20" w:firstLine="320"/>
        <w:jc w:val="both"/>
        <w:rPr>
          <w:rFonts w:ascii="Arial" w:hAnsi="Arial" w:cs="Arial"/>
          <w:sz w:val="24"/>
          <w:szCs w:val="24"/>
        </w:rPr>
      </w:pPr>
      <w:proofErr w:type="gramStart"/>
      <w:r w:rsidRPr="00823F1A">
        <w:rPr>
          <w:rStyle w:val="a7"/>
          <w:rFonts w:ascii="Arial" w:hAnsi="Arial" w:cs="Arial"/>
          <w:color w:val="000000"/>
          <w:sz w:val="24"/>
          <w:szCs w:val="24"/>
        </w:rPr>
        <w:t xml:space="preserve">Специализированные жилые помещения должны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территории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 Красноярского края.</w:t>
      </w:r>
      <w:proofErr w:type="gramEnd"/>
    </w:p>
    <w:p w:rsidR="008F7D5F" w:rsidRPr="00823F1A" w:rsidRDefault="008F7D5F" w:rsidP="00823F1A">
      <w:pPr>
        <w:pStyle w:val="a8"/>
        <w:numPr>
          <w:ilvl w:val="0"/>
          <w:numId w:val="3"/>
        </w:numPr>
        <w:shd w:val="clear" w:color="auto" w:fill="auto"/>
        <w:tabs>
          <w:tab w:val="left" w:pos="915"/>
        </w:tabs>
        <w:spacing w:after="0"/>
        <w:ind w:left="40" w:right="20" w:firstLine="320"/>
        <w:jc w:val="both"/>
        <w:rPr>
          <w:rFonts w:ascii="Arial" w:hAnsi="Arial" w:cs="Arial"/>
          <w:sz w:val="24"/>
          <w:szCs w:val="24"/>
        </w:rPr>
      </w:pPr>
      <w:r w:rsidRPr="00823F1A">
        <w:rPr>
          <w:rStyle w:val="a7"/>
          <w:rFonts w:ascii="Arial" w:hAnsi="Arial" w:cs="Arial"/>
          <w:color w:val="000000"/>
          <w:sz w:val="24"/>
          <w:szCs w:val="24"/>
        </w:rPr>
        <w:t xml:space="preserve">Служебные жилые помещения муниципального жилищного фонда муниципального образования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 Красноярского края предназначены для проживания граждан в связи с характером их трудовых отношений с органом местного самоуправления, муниципальными учреждениями, избранием на выборные должности в орган местного самоуправления.</w:t>
      </w:r>
    </w:p>
    <w:p w:rsidR="008F7D5F" w:rsidRPr="00823F1A" w:rsidRDefault="008F7D5F" w:rsidP="00823F1A">
      <w:pPr>
        <w:pStyle w:val="a8"/>
        <w:shd w:val="clear" w:color="auto" w:fill="auto"/>
        <w:spacing w:after="0"/>
        <w:ind w:left="40" w:right="20" w:firstLine="320"/>
        <w:jc w:val="both"/>
        <w:rPr>
          <w:rFonts w:ascii="Arial" w:hAnsi="Arial" w:cs="Arial"/>
          <w:sz w:val="24"/>
          <w:szCs w:val="24"/>
        </w:rPr>
      </w:pPr>
      <w:r w:rsidRPr="00823F1A">
        <w:rPr>
          <w:rStyle w:val="a7"/>
          <w:rFonts w:ascii="Arial" w:hAnsi="Arial" w:cs="Arial"/>
          <w:color w:val="000000"/>
          <w:sz w:val="24"/>
          <w:szCs w:val="24"/>
        </w:rPr>
        <w:t>Наниматель специализированного жилого помещения не вправе осуществлять обмен занимаемого жилого помещения, его переустройство и перепланировку, передавать в поднаем, а также любым другим способом самостоятельно распоряжаться им. Граждане, допустившие самостоятельную перепланировку и переустройство жилого помещения, обязаны за счет собственных сил и сре</w:t>
      </w:r>
      <w:proofErr w:type="gramStart"/>
      <w:r w:rsidRPr="00823F1A">
        <w:rPr>
          <w:rStyle w:val="a7"/>
          <w:rFonts w:ascii="Arial" w:hAnsi="Arial" w:cs="Arial"/>
          <w:color w:val="000000"/>
          <w:sz w:val="24"/>
          <w:szCs w:val="24"/>
        </w:rPr>
        <w:t>дств пр</w:t>
      </w:r>
      <w:proofErr w:type="gramEnd"/>
      <w:r w:rsidRPr="00823F1A">
        <w:rPr>
          <w:rStyle w:val="a7"/>
          <w:rFonts w:ascii="Arial" w:hAnsi="Arial" w:cs="Arial"/>
          <w:color w:val="000000"/>
          <w:sz w:val="24"/>
          <w:szCs w:val="24"/>
        </w:rPr>
        <w:t>ивести его в изначальное состояние. Самовольное вселение иных граждан в специализированное жилое помещение в качестве членов семьи не допускается.</w:t>
      </w:r>
    </w:p>
    <w:p w:rsidR="008F7D5F" w:rsidRPr="00823F1A" w:rsidRDefault="008F7D5F" w:rsidP="00823F1A">
      <w:pPr>
        <w:pStyle w:val="a8"/>
        <w:numPr>
          <w:ilvl w:val="0"/>
          <w:numId w:val="3"/>
        </w:numPr>
        <w:shd w:val="clear" w:color="auto" w:fill="auto"/>
        <w:tabs>
          <w:tab w:val="left" w:pos="915"/>
        </w:tabs>
        <w:spacing w:after="0" w:line="312" w:lineRule="exact"/>
        <w:ind w:left="40" w:right="20" w:firstLine="320"/>
        <w:jc w:val="both"/>
        <w:rPr>
          <w:rFonts w:ascii="Arial" w:hAnsi="Arial" w:cs="Arial"/>
          <w:sz w:val="24"/>
          <w:szCs w:val="24"/>
        </w:rPr>
      </w:pPr>
      <w:r w:rsidRPr="00823F1A">
        <w:rPr>
          <w:rStyle w:val="a7"/>
          <w:rFonts w:ascii="Arial" w:hAnsi="Arial" w:cs="Arial"/>
          <w:color w:val="000000"/>
          <w:sz w:val="24"/>
          <w:szCs w:val="24"/>
        </w:rPr>
        <w:lastRenderedPageBreak/>
        <w:t>Жилые помещения маневренного фонда предназначены для временного проживания:</w:t>
      </w:r>
    </w:p>
    <w:p w:rsidR="008F7D5F" w:rsidRPr="00823F1A" w:rsidRDefault="008F7D5F" w:rsidP="00823F1A">
      <w:pPr>
        <w:pStyle w:val="a8"/>
        <w:numPr>
          <w:ilvl w:val="0"/>
          <w:numId w:val="5"/>
        </w:numPr>
        <w:shd w:val="clear" w:color="auto" w:fill="auto"/>
        <w:tabs>
          <w:tab w:val="left" w:pos="915"/>
        </w:tabs>
        <w:spacing w:after="0" w:line="317" w:lineRule="exact"/>
        <w:ind w:left="40" w:right="20" w:firstLine="320"/>
        <w:jc w:val="both"/>
        <w:rPr>
          <w:rFonts w:ascii="Arial" w:hAnsi="Arial" w:cs="Arial"/>
          <w:sz w:val="24"/>
          <w:szCs w:val="24"/>
        </w:rPr>
      </w:pPr>
      <w:r w:rsidRPr="00823F1A">
        <w:rPr>
          <w:rStyle w:val="a7"/>
          <w:rFonts w:ascii="Arial" w:hAnsi="Arial" w:cs="Arial"/>
          <w:color w:val="000000"/>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F7D5F" w:rsidRPr="00823F1A" w:rsidRDefault="008F7D5F" w:rsidP="00823F1A">
      <w:pPr>
        <w:pStyle w:val="a8"/>
        <w:shd w:val="clear" w:color="auto" w:fill="auto"/>
        <w:spacing w:after="0"/>
        <w:ind w:left="40" w:right="20" w:firstLine="320"/>
        <w:jc w:val="both"/>
        <w:rPr>
          <w:rFonts w:ascii="Arial" w:hAnsi="Arial" w:cs="Arial"/>
          <w:sz w:val="24"/>
          <w:szCs w:val="24"/>
        </w:rPr>
      </w:pPr>
      <w:r w:rsidRPr="00823F1A">
        <w:rPr>
          <w:rStyle w:val="a7"/>
          <w:rFonts w:ascii="Arial" w:hAnsi="Arial" w:cs="Arial"/>
          <w:color w:val="000000"/>
          <w:sz w:val="24"/>
          <w:szCs w:val="24"/>
        </w:rPr>
        <w:t>1</w:t>
      </w:r>
      <w:r w:rsidR="008F5BFB">
        <w:rPr>
          <w:rStyle w:val="a7"/>
          <w:rFonts w:ascii="Arial" w:hAnsi="Arial" w:cs="Arial"/>
          <w:color w:val="000000"/>
          <w:sz w:val="24"/>
          <w:szCs w:val="24"/>
        </w:rPr>
        <w:t>.</w:t>
      </w:r>
      <w:r w:rsidRPr="00823F1A">
        <w:rPr>
          <w:rStyle w:val="a7"/>
          <w:rFonts w:ascii="Arial" w:hAnsi="Arial" w:cs="Arial"/>
          <w:color w:val="000000"/>
          <w:sz w:val="24"/>
          <w:szCs w:val="24"/>
        </w:rPr>
        <w:t xml:space="preserve">7. 2. </w:t>
      </w:r>
      <w:proofErr w:type="gramStart"/>
      <w:r w:rsidRPr="00823F1A">
        <w:rPr>
          <w:rStyle w:val="a7"/>
          <w:rFonts w:ascii="Arial" w:hAnsi="Arial" w:cs="Arial"/>
          <w:color w:val="000000"/>
          <w:sz w:val="24"/>
          <w:szCs w:val="24"/>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F7D5F" w:rsidRPr="00823F1A" w:rsidRDefault="008F7D5F" w:rsidP="00823F1A">
      <w:pPr>
        <w:pStyle w:val="a8"/>
        <w:numPr>
          <w:ilvl w:val="0"/>
          <w:numId w:val="6"/>
        </w:numPr>
        <w:shd w:val="clear" w:color="auto" w:fill="auto"/>
        <w:tabs>
          <w:tab w:val="left" w:pos="915"/>
        </w:tabs>
        <w:spacing w:after="0" w:line="317" w:lineRule="exact"/>
        <w:ind w:left="40" w:right="20" w:firstLine="320"/>
        <w:jc w:val="both"/>
        <w:rPr>
          <w:rFonts w:ascii="Arial" w:hAnsi="Arial" w:cs="Arial"/>
          <w:sz w:val="24"/>
          <w:szCs w:val="24"/>
        </w:rPr>
      </w:pPr>
      <w:r w:rsidRPr="00823F1A">
        <w:rPr>
          <w:rStyle w:val="a7"/>
          <w:rFonts w:ascii="Arial" w:hAnsi="Arial" w:cs="Arial"/>
          <w:color w:val="000000"/>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8F7D5F" w:rsidRPr="00600CA4" w:rsidRDefault="008F7D5F" w:rsidP="00823F1A">
      <w:pPr>
        <w:pStyle w:val="a8"/>
        <w:numPr>
          <w:ilvl w:val="0"/>
          <w:numId w:val="7"/>
        </w:numPr>
        <w:shd w:val="clear" w:color="auto" w:fill="auto"/>
        <w:tabs>
          <w:tab w:val="left" w:pos="915"/>
        </w:tabs>
        <w:spacing w:after="0" w:line="270" w:lineRule="exact"/>
        <w:ind w:left="40" w:firstLine="320"/>
        <w:jc w:val="both"/>
        <w:rPr>
          <w:rStyle w:val="a7"/>
          <w:rFonts w:ascii="Arial" w:hAnsi="Arial" w:cs="Arial"/>
          <w:sz w:val="24"/>
          <w:szCs w:val="24"/>
          <w:shd w:val="clear" w:color="auto" w:fill="auto"/>
        </w:rPr>
      </w:pPr>
      <w:r w:rsidRPr="00823F1A">
        <w:rPr>
          <w:rStyle w:val="a7"/>
          <w:rFonts w:ascii="Arial" w:hAnsi="Arial" w:cs="Arial"/>
          <w:color w:val="000000"/>
          <w:sz w:val="24"/>
          <w:szCs w:val="24"/>
        </w:rPr>
        <w:t>4. Иных граждан в случаях, предусмотренных законодательством.</w:t>
      </w:r>
    </w:p>
    <w:p w:rsidR="00600CA4" w:rsidRPr="00823F1A" w:rsidRDefault="00577646" w:rsidP="00577646">
      <w:pPr>
        <w:pStyle w:val="a8"/>
        <w:shd w:val="clear" w:color="auto" w:fill="auto"/>
        <w:tabs>
          <w:tab w:val="left" w:pos="915"/>
        </w:tabs>
        <w:spacing w:after="0" w:line="270" w:lineRule="exact"/>
        <w:jc w:val="both"/>
        <w:rPr>
          <w:rFonts w:ascii="Arial" w:hAnsi="Arial" w:cs="Arial"/>
          <w:sz w:val="24"/>
          <w:szCs w:val="24"/>
        </w:rPr>
      </w:pPr>
      <w:r>
        <w:rPr>
          <w:rFonts w:ascii="Arial" w:hAnsi="Arial" w:cs="Arial"/>
          <w:sz w:val="24"/>
          <w:szCs w:val="24"/>
        </w:rPr>
        <w:t xml:space="preserve">      1.7.5.Граждан, у которых  жилые помещения стали непригодными для проживания</w:t>
      </w:r>
      <w:r w:rsidR="008F5BFB">
        <w:rPr>
          <w:rFonts w:ascii="Arial" w:hAnsi="Arial" w:cs="Arial"/>
          <w:sz w:val="24"/>
          <w:szCs w:val="24"/>
        </w:rPr>
        <w:t xml:space="preserve">, </w:t>
      </w:r>
      <w:r w:rsidR="008F5BFB" w:rsidRPr="008F5BFB">
        <w:rPr>
          <w:rFonts w:ascii="Arial" w:hAnsi="Arial" w:cs="Arial"/>
          <w:color w:val="FF0000"/>
          <w:sz w:val="24"/>
          <w:szCs w:val="24"/>
        </w:rPr>
        <w:t>в том числе</w:t>
      </w:r>
      <w:r w:rsidR="008F5BFB">
        <w:rPr>
          <w:rFonts w:ascii="Arial" w:hAnsi="Arial" w:cs="Arial"/>
          <w:sz w:val="24"/>
          <w:szCs w:val="24"/>
        </w:rPr>
        <w:t xml:space="preserve"> </w:t>
      </w:r>
      <w:r>
        <w:rPr>
          <w:rFonts w:ascii="Arial" w:hAnsi="Arial" w:cs="Arial"/>
          <w:sz w:val="24"/>
          <w:szCs w:val="24"/>
        </w:rPr>
        <w:t xml:space="preserve"> в результате признания многоквартирного дома аварийным и подлежащим сносу или реконструкции.</w:t>
      </w:r>
    </w:p>
    <w:p w:rsidR="008F7D5F" w:rsidRPr="00823F1A" w:rsidRDefault="008F7D5F" w:rsidP="00823F1A">
      <w:pPr>
        <w:pStyle w:val="a8"/>
        <w:numPr>
          <w:ilvl w:val="0"/>
          <w:numId w:val="7"/>
        </w:numPr>
        <w:shd w:val="clear" w:color="auto" w:fill="auto"/>
        <w:tabs>
          <w:tab w:val="left" w:pos="915"/>
        </w:tabs>
        <w:spacing w:after="0" w:line="317" w:lineRule="exact"/>
        <w:ind w:left="40" w:right="20" w:firstLine="320"/>
        <w:jc w:val="both"/>
        <w:rPr>
          <w:rFonts w:ascii="Arial" w:hAnsi="Arial" w:cs="Arial"/>
          <w:sz w:val="24"/>
          <w:szCs w:val="24"/>
        </w:rPr>
      </w:pPr>
      <w:r w:rsidRPr="00823F1A">
        <w:rPr>
          <w:rStyle w:val="a7"/>
          <w:rFonts w:ascii="Arial" w:hAnsi="Arial" w:cs="Arial"/>
          <w:color w:val="000000"/>
          <w:sz w:val="24"/>
          <w:szCs w:val="24"/>
        </w:rPr>
        <w:t>Маневренный фонд может состоять из многоквартирных домов, а также квартир и иных жилых помещений.</w:t>
      </w:r>
    </w:p>
    <w:p w:rsidR="008F7D5F" w:rsidRPr="00823F1A" w:rsidRDefault="008F7D5F" w:rsidP="00823F1A">
      <w:pPr>
        <w:pStyle w:val="a8"/>
        <w:numPr>
          <w:ilvl w:val="0"/>
          <w:numId w:val="7"/>
        </w:numPr>
        <w:shd w:val="clear" w:color="auto" w:fill="auto"/>
        <w:tabs>
          <w:tab w:val="left" w:pos="915"/>
        </w:tabs>
        <w:spacing w:after="0" w:line="317" w:lineRule="exact"/>
        <w:ind w:left="40" w:right="20" w:firstLine="320"/>
        <w:jc w:val="both"/>
        <w:rPr>
          <w:rFonts w:ascii="Arial" w:hAnsi="Arial" w:cs="Arial"/>
          <w:sz w:val="24"/>
          <w:szCs w:val="24"/>
        </w:rPr>
      </w:pPr>
      <w:r w:rsidRPr="00823F1A">
        <w:rPr>
          <w:rStyle w:val="a7"/>
          <w:rFonts w:ascii="Arial" w:hAnsi="Arial" w:cs="Arial"/>
          <w:color w:val="000000"/>
          <w:sz w:val="24"/>
          <w:szCs w:val="24"/>
        </w:rPr>
        <w:t xml:space="preserve">Специализированные жилые помещения могут быть предоставлены гражданам, не обеспеченным жилыми помещениями на территории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shd w:val="clear" w:color="auto" w:fill="auto"/>
        <w:spacing w:after="0" w:line="312" w:lineRule="exact"/>
        <w:ind w:left="40" w:right="20" w:firstLine="320"/>
        <w:jc w:val="both"/>
        <w:rPr>
          <w:rFonts w:ascii="Arial" w:hAnsi="Arial" w:cs="Arial"/>
          <w:sz w:val="24"/>
          <w:szCs w:val="24"/>
        </w:rPr>
      </w:pPr>
      <w:r w:rsidRPr="00823F1A">
        <w:rPr>
          <w:rStyle w:val="a7"/>
          <w:rFonts w:ascii="Arial" w:hAnsi="Arial" w:cs="Arial"/>
          <w:color w:val="000000"/>
          <w:sz w:val="24"/>
          <w:szCs w:val="24"/>
        </w:rPr>
        <w:t>Такими гражданами применительно к правоотношениям, регулируемым данным Положением, являются:</w:t>
      </w:r>
    </w:p>
    <w:p w:rsidR="008F7D5F" w:rsidRPr="00823F1A" w:rsidRDefault="008F7D5F" w:rsidP="00823F1A">
      <w:pPr>
        <w:pStyle w:val="a8"/>
        <w:numPr>
          <w:ilvl w:val="0"/>
          <w:numId w:val="8"/>
        </w:numPr>
        <w:shd w:val="clear" w:color="auto" w:fill="auto"/>
        <w:tabs>
          <w:tab w:val="left" w:pos="563"/>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не проживающие (не зарегистрированные по месту</w:t>
      </w:r>
      <w:r>
        <w:rPr>
          <w:rStyle w:val="a7"/>
          <w:rFonts w:ascii="Arial" w:hAnsi="Arial" w:cs="Arial"/>
          <w:color w:val="000000"/>
          <w:sz w:val="24"/>
          <w:szCs w:val="24"/>
        </w:rPr>
        <w:t xml:space="preserve"> жительства) на территории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сельсовета и не имеющие в нем жилого помещения в собственности;</w:t>
      </w:r>
    </w:p>
    <w:p w:rsidR="008F7D5F" w:rsidRPr="00823F1A" w:rsidRDefault="008F7D5F" w:rsidP="00823F1A">
      <w:pPr>
        <w:pStyle w:val="a8"/>
        <w:numPr>
          <w:ilvl w:val="0"/>
          <w:numId w:val="8"/>
        </w:numPr>
        <w:shd w:val="clear" w:color="auto" w:fill="auto"/>
        <w:tabs>
          <w:tab w:val="left" w:pos="563"/>
        </w:tabs>
        <w:spacing w:after="0"/>
        <w:ind w:left="20" w:right="20" w:firstLine="300"/>
        <w:jc w:val="both"/>
        <w:rPr>
          <w:rFonts w:ascii="Arial" w:hAnsi="Arial" w:cs="Arial"/>
          <w:sz w:val="24"/>
          <w:szCs w:val="24"/>
        </w:rPr>
      </w:pPr>
      <w:proofErr w:type="gramStart"/>
      <w:r w:rsidRPr="00823F1A">
        <w:rPr>
          <w:rStyle w:val="a7"/>
          <w:rFonts w:ascii="Arial" w:hAnsi="Arial" w:cs="Arial"/>
          <w:color w:val="000000"/>
          <w:sz w:val="24"/>
          <w:szCs w:val="24"/>
        </w:rPr>
        <w:t>проживающие (зарегистрированные по месту</w:t>
      </w:r>
      <w:r>
        <w:rPr>
          <w:rStyle w:val="a7"/>
          <w:rFonts w:ascii="Arial" w:hAnsi="Arial" w:cs="Arial"/>
          <w:color w:val="000000"/>
          <w:sz w:val="24"/>
          <w:szCs w:val="24"/>
        </w:rPr>
        <w:t xml:space="preserve"> жительства) на территории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сельсовета, у которых общая площадь жилого помещения по адресу их регистрации по месту жительства, приходящегося на одного человека, менее учетной нормы жилого помещен</w:t>
      </w:r>
      <w:r>
        <w:rPr>
          <w:rStyle w:val="a7"/>
          <w:rFonts w:ascii="Arial" w:hAnsi="Arial" w:cs="Arial"/>
          <w:color w:val="000000"/>
          <w:sz w:val="24"/>
          <w:szCs w:val="24"/>
        </w:rPr>
        <w:t xml:space="preserve">ия, установленной решением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сельского Совета депутатов, независимо от постановки их на учет в качестве нуждающихся в получении жилья или в улучшении жилищных условий.</w:t>
      </w:r>
      <w:proofErr w:type="gramEnd"/>
    </w:p>
    <w:p w:rsidR="008F7D5F" w:rsidRPr="00823F1A" w:rsidRDefault="008F7D5F" w:rsidP="00823F1A">
      <w:pPr>
        <w:pStyle w:val="a8"/>
        <w:shd w:val="clear" w:color="auto" w:fill="auto"/>
        <w:spacing w:after="0"/>
        <w:ind w:left="20" w:right="20" w:firstLine="300"/>
        <w:jc w:val="both"/>
        <w:rPr>
          <w:rFonts w:ascii="Arial" w:hAnsi="Arial" w:cs="Arial"/>
          <w:sz w:val="24"/>
          <w:szCs w:val="24"/>
        </w:rPr>
      </w:pPr>
      <w:r w:rsidRPr="00823F1A">
        <w:rPr>
          <w:rStyle w:val="a7"/>
          <w:rFonts w:ascii="Arial" w:hAnsi="Arial" w:cs="Arial"/>
          <w:color w:val="000000"/>
          <w:sz w:val="24"/>
          <w:szCs w:val="24"/>
        </w:rPr>
        <w:t>Специализированные жилые помещения предоставляются работникам муниципальных предприятий и учреждений, для которых данное место работы является основным. В случае</w:t>
      </w:r>
      <w:proofErr w:type="gramStart"/>
      <w:r w:rsidRPr="00823F1A">
        <w:rPr>
          <w:rStyle w:val="a7"/>
          <w:rFonts w:ascii="Arial" w:hAnsi="Arial" w:cs="Arial"/>
          <w:color w:val="000000"/>
          <w:sz w:val="24"/>
          <w:szCs w:val="24"/>
        </w:rPr>
        <w:t>,</w:t>
      </w:r>
      <w:proofErr w:type="gramEnd"/>
      <w:r w:rsidRPr="00823F1A">
        <w:rPr>
          <w:rStyle w:val="a7"/>
          <w:rFonts w:ascii="Arial" w:hAnsi="Arial" w:cs="Arial"/>
          <w:color w:val="000000"/>
          <w:sz w:val="24"/>
          <w:szCs w:val="24"/>
        </w:rPr>
        <w:t xml:space="preserve"> если граждане работают на указанных предприятиях или учреждениях по совместительству, то права на предоставление им жилого помещения специализированного муниципального жилищного фонда они не имеют. Самовольное заселение муниципального специализированного жилого фонда не допускается.</w:t>
      </w:r>
    </w:p>
    <w:p w:rsidR="008F7D5F" w:rsidRPr="00823F1A" w:rsidRDefault="008F7D5F" w:rsidP="00823F1A">
      <w:pPr>
        <w:pStyle w:val="a8"/>
        <w:numPr>
          <w:ilvl w:val="0"/>
          <w:numId w:val="7"/>
        </w:numPr>
        <w:shd w:val="clear" w:color="auto" w:fill="auto"/>
        <w:tabs>
          <w:tab w:val="left" w:pos="890"/>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Договор найма специализированного жилого помещения заключается на основании постановления Главы сельсовета о предоставлении специализированного жилого помещения в письменной форме.</w:t>
      </w:r>
    </w:p>
    <w:p w:rsidR="008F7D5F" w:rsidRPr="00823F1A" w:rsidRDefault="008F7D5F" w:rsidP="00823F1A">
      <w:pPr>
        <w:pStyle w:val="30"/>
        <w:shd w:val="clear" w:color="auto" w:fill="auto"/>
        <w:spacing w:after="0" w:line="200" w:lineRule="exact"/>
        <w:ind w:left="3880"/>
        <w:rPr>
          <w:rFonts w:ascii="Arial" w:hAnsi="Arial" w:cs="Arial"/>
          <w:sz w:val="24"/>
          <w:szCs w:val="24"/>
        </w:rPr>
      </w:pPr>
    </w:p>
    <w:p w:rsidR="008F7D5F" w:rsidRPr="00823F1A" w:rsidRDefault="008F7D5F" w:rsidP="00823F1A">
      <w:pPr>
        <w:pStyle w:val="a8"/>
        <w:shd w:val="clear" w:color="auto" w:fill="auto"/>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lastRenderedPageBreak/>
        <w:t>Плата за техническое обслуживание и коммунальные услуги вносится гражданами, которым предоставлены специализированные жилые помещения, в порядке, указанном в договоре найма жилого помещения специализированного жилищного фонда.</w:t>
      </w:r>
    </w:p>
    <w:p w:rsidR="008F7D5F" w:rsidRPr="00823F1A" w:rsidRDefault="008F7D5F" w:rsidP="00823F1A">
      <w:pPr>
        <w:pStyle w:val="a8"/>
        <w:numPr>
          <w:ilvl w:val="0"/>
          <w:numId w:val="7"/>
        </w:numPr>
        <w:shd w:val="clear" w:color="auto" w:fill="auto"/>
        <w:tabs>
          <w:tab w:val="left" w:pos="1273"/>
        </w:tabs>
        <w:spacing w:after="0"/>
        <w:ind w:left="20" w:right="20" w:firstLine="300"/>
        <w:jc w:val="both"/>
        <w:rPr>
          <w:rFonts w:ascii="Arial" w:hAnsi="Arial" w:cs="Arial"/>
          <w:sz w:val="24"/>
          <w:szCs w:val="24"/>
        </w:rPr>
      </w:pPr>
      <w:proofErr w:type="gramStart"/>
      <w:r w:rsidRPr="00823F1A">
        <w:rPr>
          <w:rStyle w:val="a7"/>
          <w:rFonts w:ascii="Arial" w:hAnsi="Arial" w:cs="Arial"/>
          <w:color w:val="000000"/>
          <w:sz w:val="24"/>
          <w:szCs w:val="24"/>
        </w:rPr>
        <w:t xml:space="preserve">Учет нуждающихся в служебных жилых помещениях специализированного жилищного фонда муниципального образования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 Красноярского края ведется в Администрации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roofErr w:type="gramEnd"/>
    </w:p>
    <w:p w:rsidR="008F7D5F" w:rsidRPr="00823F1A" w:rsidRDefault="008F7D5F" w:rsidP="00823F1A">
      <w:pPr>
        <w:pStyle w:val="22"/>
        <w:keepNext/>
        <w:keepLines/>
        <w:numPr>
          <w:ilvl w:val="0"/>
          <w:numId w:val="2"/>
        </w:numPr>
        <w:shd w:val="clear" w:color="auto" w:fill="auto"/>
        <w:tabs>
          <w:tab w:val="left" w:pos="563"/>
        </w:tabs>
        <w:spacing w:before="0" w:after="0" w:line="250" w:lineRule="exact"/>
        <w:ind w:left="20"/>
        <w:rPr>
          <w:rFonts w:ascii="Arial" w:hAnsi="Arial" w:cs="Arial"/>
          <w:sz w:val="24"/>
          <w:szCs w:val="24"/>
        </w:rPr>
      </w:pPr>
      <w:bookmarkStart w:id="1" w:name="bookmark0"/>
      <w:r w:rsidRPr="00823F1A">
        <w:rPr>
          <w:rStyle w:val="21"/>
          <w:rFonts w:ascii="Arial" w:hAnsi="Arial" w:cs="Arial"/>
          <w:b/>
          <w:bCs/>
          <w:color w:val="000000"/>
          <w:sz w:val="24"/>
          <w:szCs w:val="24"/>
        </w:rPr>
        <w:t>Предоставление служебных жилых помещений</w:t>
      </w:r>
      <w:bookmarkEnd w:id="1"/>
    </w:p>
    <w:p w:rsidR="008F7D5F" w:rsidRPr="00823F1A" w:rsidRDefault="008F7D5F" w:rsidP="00823F1A">
      <w:pPr>
        <w:pStyle w:val="a8"/>
        <w:numPr>
          <w:ilvl w:val="1"/>
          <w:numId w:val="2"/>
        </w:numPr>
        <w:shd w:val="clear" w:color="auto" w:fill="auto"/>
        <w:tabs>
          <w:tab w:val="left" w:pos="890"/>
        </w:tabs>
        <w:spacing w:after="0" w:line="307" w:lineRule="exact"/>
        <w:ind w:left="20" w:right="20" w:firstLine="300"/>
        <w:jc w:val="both"/>
        <w:rPr>
          <w:rFonts w:ascii="Arial" w:hAnsi="Arial" w:cs="Arial"/>
          <w:sz w:val="24"/>
          <w:szCs w:val="24"/>
        </w:rPr>
      </w:pPr>
      <w:r w:rsidRPr="00823F1A">
        <w:rPr>
          <w:rStyle w:val="a7"/>
          <w:rFonts w:ascii="Arial" w:hAnsi="Arial" w:cs="Arial"/>
          <w:color w:val="000000"/>
          <w:sz w:val="24"/>
          <w:szCs w:val="24"/>
        </w:rPr>
        <w:t>Служебные жилые помещения предоставляются в виде отдельной квартиры.</w:t>
      </w:r>
    </w:p>
    <w:p w:rsidR="008F7D5F" w:rsidRPr="00823F1A" w:rsidRDefault="008F7D5F" w:rsidP="00823F1A">
      <w:pPr>
        <w:pStyle w:val="a8"/>
        <w:numPr>
          <w:ilvl w:val="1"/>
          <w:numId w:val="2"/>
        </w:numPr>
        <w:shd w:val="clear" w:color="auto" w:fill="auto"/>
        <w:tabs>
          <w:tab w:val="left" w:pos="890"/>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 xml:space="preserve">Решения о распределении служебных жилых помещений принимаются комиссией по жилищным </w:t>
      </w:r>
      <w:r>
        <w:rPr>
          <w:rStyle w:val="a7"/>
          <w:rFonts w:ascii="Arial" w:hAnsi="Arial" w:cs="Arial"/>
          <w:color w:val="000000"/>
          <w:sz w:val="24"/>
          <w:szCs w:val="24"/>
        </w:rPr>
        <w:t xml:space="preserve">вопросам при Администрации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numPr>
          <w:ilvl w:val="1"/>
          <w:numId w:val="2"/>
        </w:numPr>
        <w:shd w:val="clear" w:color="auto" w:fill="auto"/>
        <w:tabs>
          <w:tab w:val="left" w:pos="890"/>
        </w:tabs>
        <w:spacing w:after="0" w:line="307" w:lineRule="exact"/>
        <w:ind w:left="20" w:right="20" w:firstLine="300"/>
        <w:jc w:val="both"/>
        <w:rPr>
          <w:rFonts w:ascii="Arial" w:hAnsi="Arial" w:cs="Arial"/>
          <w:sz w:val="24"/>
          <w:szCs w:val="24"/>
        </w:rPr>
      </w:pPr>
      <w:r w:rsidRPr="00823F1A">
        <w:rPr>
          <w:rStyle w:val="a7"/>
          <w:rFonts w:ascii="Arial" w:hAnsi="Arial" w:cs="Arial"/>
          <w:color w:val="000000"/>
          <w:sz w:val="24"/>
          <w:szCs w:val="24"/>
        </w:rPr>
        <w:t>Категории граждан, которым предоставляются служебные жилые помещения:</w:t>
      </w:r>
    </w:p>
    <w:p w:rsidR="008F7D5F" w:rsidRPr="00823F1A" w:rsidRDefault="008F7D5F" w:rsidP="00823F1A">
      <w:pPr>
        <w:pStyle w:val="a8"/>
        <w:numPr>
          <w:ilvl w:val="0"/>
          <w:numId w:val="9"/>
        </w:numPr>
        <w:shd w:val="clear" w:color="auto" w:fill="auto"/>
        <w:tabs>
          <w:tab w:val="left" w:pos="841"/>
        </w:tabs>
        <w:spacing w:after="0" w:line="600" w:lineRule="exact"/>
        <w:ind w:left="20" w:firstLine="300"/>
        <w:jc w:val="both"/>
        <w:rPr>
          <w:rFonts w:ascii="Arial" w:hAnsi="Arial" w:cs="Arial"/>
          <w:sz w:val="24"/>
          <w:szCs w:val="24"/>
        </w:rPr>
      </w:pPr>
      <w:r w:rsidRPr="00823F1A">
        <w:rPr>
          <w:rStyle w:val="a7"/>
          <w:rFonts w:ascii="Arial" w:hAnsi="Arial" w:cs="Arial"/>
          <w:color w:val="000000"/>
          <w:sz w:val="24"/>
          <w:szCs w:val="24"/>
        </w:rPr>
        <w:t>1. Работники муниципальных организаций здравоохранения;</w:t>
      </w:r>
    </w:p>
    <w:p w:rsidR="008F7D5F" w:rsidRPr="00823F1A" w:rsidRDefault="008F7D5F" w:rsidP="00823F1A">
      <w:pPr>
        <w:pStyle w:val="a8"/>
        <w:numPr>
          <w:ilvl w:val="0"/>
          <w:numId w:val="10"/>
        </w:numPr>
        <w:shd w:val="clear" w:color="auto" w:fill="auto"/>
        <w:tabs>
          <w:tab w:val="left" w:pos="841"/>
        </w:tabs>
        <w:spacing w:after="0" w:line="600" w:lineRule="exact"/>
        <w:ind w:left="20" w:firstLine="300"/>
        <w:jc w:val="both"/>
        <w:rPr>
          <w:rFonts w:ascii="Arial" w:hAnsi="Arial" w:cs="Arial"/>
          <w:sz w:val="24"/>
          <w:szCs w:val="24"/>
        </w:rPr>
      </w:pPr>
      <w:r w:rsidRPr="00823F1A">
        <w:rPr>
          <w:rStyle w:val="a7"/>
          <w:rFonts w:ascii="Arial" w:hAnsi="Arial" w:cs="Arial"/>
          <w:color w:val="000000"/>
          <w:sz w:val="24"/>
          <w:szCs w:val="24"/>
        </w:rPr>
        <w:t>2. Работники муниципальных образовательных учреждений;</w:t>
      </w:r>
    </w:p>
    <w:p w:rsidR="008F7D5F" w:rsidRPr="00823F1A" w:rsidRDefault="008F7D5F" w:rsidP="00823F1A">
      <w:pPr>
        <w:pStyle w:val="a8"/>
        <w:numPr>
          <w:ilvl w:val="0"/>
          <w:numId w:val="11"/>
        </w:numPr>
        <w:shd w:val="clear" w:color="auto" w:fill="auto"/>
        <w:tabs>
          <w:tab w:val="left" w:pos="841"/>
        </w:tabs>
        <w:spacing w:after="0" w:line="600" w:lineRule="exact"/>
        <w:ind w:left="20" w:firstLine="300"/>
        <w:jc w:val="both"/>
        <w:rPr>
          <w:rFonts w:ascii="Arial" w:hAnsi="Arial" w:cs="Arial"/>
          <w:sz w:val="24"/>
          <w:szCs w:val="24"/>
        </w:rPr>
      </w:pPr>
      <w:r w:rsidRPr="00823F1A">
        <w:rPr>
          <w:rStyle w:val="a7"/>
          <w:rFonts w:ascii="Arial" w:hAnsi="Arial" w:cs="Arial"/>
          <w:color w:val="000000"/>
          <w:sz w:val="24"/>
          <w:szCs w:val="24"/>
        </w:rPr>
        <w:t>3. Работники муниципальных учреждений сферы культуры;</w:t>
      </w:r>
    </w:p>
    <w:p w:rsidR="008F7D5F" w:rsidRPr="00823F1A" w:rsidRDefault="008F7D5F" w:rsidP="00823F1A">
      <w:pPr>
        <w:pStyle w:val="a8"/>
        <w:numPr>
          <w:ilvl w:val="0"/>
          <w:numId w:val="12"/>
        </w:numPr>
        <w:shd w:val="clear" w:color="auto" w:fill="auto"/>
        <w:tabs>
          <w:tab w:val="left" w:pos="1025"/>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4. Лица, замещающие выборные муниципальные должности муниципального образования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 Красноярского края (в том числе назначенные на должность по конкурсу);</w:t>
      </w:r>
    </w:p>
    <w:p w:rsidR="008F7D5F" w:rsidRPr="00823F1A" w:rsidRDefault="008F7D5F" w:rsidP="00823F1A">
      <w:pPr>
        <w:pStyle w:val="a8"/>
        <w:numPr>
          <w:ilvl w:val="0"/>
          <w:numId w:val="13"/>
        </w:numPr>
        <w:shd w:val="clear" w:color="auto" w:fill="auto"/>
        <w:tabs>
          <w:tab w:val="left" w:pos="1025"/>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5. Военнослужащие, сотрудники правоохранительных органов, осуществляющие свою деятельность на территории муниципального образования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w:t>
      </w:r>
    </w:p>
    <w:p w:rsidR="008F7D5F" w:rsidRPr="00823F1A" w:rsidRDefault="008F7D5F" w:rsidP="00823F1A">
      <w:pPr>
        <w:pStyle w:val="a8"/>
        <w:numPr>
          <w:ilvl w:val="0"/>
          <w:numId w:val="14"/>
        </w:numPr>
        <w:shd w:val="clear" w:color="auto" w:fill="auto"/>
        <w:tabs>
          <w:tab w:val="left" w:pos="841"/>
        </w:tabs>
        <w:spacing w:after="0" w:line="331" w:lineRule="exact"/>
        <w:ind w:left="20" w:right="20" w:firstLine="300"/>
        <w:jc w:val="both"/>
        <w:rPr>
          <w:rFonts w:ascii="Arial" w:hAnsi="Arial" w:cs="Arial"/>
          <w:sz w:val="24"/>
          <w:szCs w:val="24"/>
        </w:rPr>
      </w:pPr>
      <w:r w:rsidRPr="00823F1A">
        <w:rPr>
          <w:rStyle w:val="a7"/>
          <w:rFonts w:ascii="Arial" w:hAnsi="Arial" w:cs="Arial"/>
          <w:color w:val="000000"/>
          <w:sz w:val="24"/>
          <w:szCs w:val="24"/>
        </w:rPr>
        <w:t>6. Граждане, имеющие трудовые отношения с органами местного самоуправления.</w:t>
      </w:r>
    </w:p>
    <w:p w:rsidR="008F7D5F" w:rsidRPr="00823F1A" w:rsidRDefault="008F7D5F" w:rsidP="00823F1A">
      <w:pPr>
        <w:pStyle w:val="a8"/>
        <w:numPr>
          <w:ilvl w:val="0"/>
          <w:numId w:val="14"/>
        </w:numPr>
        <w:shd w:val="clear" w:color="auto" w:fill="auto"/>
        <w:tabs>
          <w:tab w:val="left" w:pos="84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Для предоставления служебного жилого помещения гражданин вместе с заявлением пре</w:t>
      </w:r>
      <w:r>
        <w:rPr>
          <w:rStyle w:val="a7"/>
          <w:rFonts w:ascii="Arial" w:hAnsi="Arial" w:cs="Arial"/>
          <w:color w:val="000000"/>
          <w:sz w:val="24"/>
          <w:szCs w:val="24"/>
        </w:rPr>
        <w:t xml:space="preserve">доставляет в Администрацию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сельсовета следующие документы:</w:t>
      </w:r>
    </w:p>
    <w:p w:rsidR="008F7D5F" w:rsidRPr="00823F1A" w:rsidRDefault="008F7D5F" w:rsidP="00823F1A">
      <w:pPr>
        <w:pStyle w:val="a8"/>
        <w:numPr>
          <w:ilvl w:val="0"/>
          <w:numId w:val="13"/>
        </w:numPr>
        <w:shd w:val="clear" w:color="auto" w:fill="auto"/>
        <w:tabs>
          <w:tab w:val="left" w:pos="841"/>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1. Копии документов, удостоверяющих личность заявителя и членов его семьи (паспорт или иной документ, его заменяющий);</w:t>
      </w:r>
    </w:p>
    <w:p w:rsidR="008F7D5F" w:rsidRPr="00823F1A" w:rsidRDefault="008F7D5F" w:rsidP="00823F1A">
      <w:pPr>
        <w:pStyle w:val="a8"/>
        <w:numPr>
          <w:ilvl w:val="0"/>
          <w:numId w:val="12"/>
        </w:numPr>
        <w:shd w:val="clear" w:color="auto" w:fill="auto"/>
        <w:tabs>
          <w:tab w:val="left" w:pos="84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2. Документ, подтверждающий трудовые отношения с муниципальной организацией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нахождение на муниципальной должности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(копия трудовой книжки), нахождение на выборной должности;</w:t>
      </w:r>
    </w:p>
    <w:p w:rsidR="008F7D5F" w:rsidRPr="00823F1A" w:rsidRDefault="008F7D5F" w:rsidP="00823F1A">
      <w:pPr>
        <w:pStyle w:val="a8"/>
        <w:numPr>
          <w:ilvl w:val="0"/>
          <w:numId w:val="11"/>
        </w:numPr>
        <w:shd w:val="clear" w:color="auto" w:fill="auto"/>
        <w:tabs>
          <w:tab w:val="left" w:pos="84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3. Копии документов, подтверждающих состав семьи заявителя (свидетельство о заключении брака, свидетельство о расторжении брака, свидетельства о рождении детей);</w:t>
      </w:r>
    </w:p>
    <w:p w:rsidR="008F7D5F" w:rsidRPr="00823F1A" w:rsidRDefault="008F7D5F" w:rsidP="00823F1A">
      <w:pPr>
        <w:pStyle w:val="a8"/>
        <w:numPr>
          <w:ilvl w:val="0"/>
          <w:numId w:val="10"/>
        </w:numPr>
        <w:shd w:val="clear" w:color="auto" w:fill="auto"/>
        <w:tabs>
          <w:tab w:val="left" w:pos="84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4.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на территории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numPr>
          <w:ilvl w:val="0"/>
          <w:numId w:val="9"/>
        </w:numPr>
        <w:shd w:val="clear" w:color="auto" w:fill="auto"/>
        <w:tabs>
          <w:tab w:val="left" w:pos="1025"/>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5. Ходатайство работодателя о предоставлении служебного помещения;</w:t>
      </w:r>
    </w:p>
    <w:p w:rsidR="008F7D5F" w:rsidRPr="00823F1A" w:rsidRDefault="008F7D5F" w:rsidP="00823F1A">
      <w:pPr>
        <w:pStyle w:val="30"/>
        <w:shd w:val="clear" w:color="auto" w:fill="auto"/>
        <w:spacing w:after="0" w:line="200" w:lineRule="exact"/>
        <w:ind w:left="2860"/>
        <w:rPr>
          <w:rFonts w:ascii="Arial" w:hAnsi="Arial" w:cs="Arial"/>
          <w:sz w:val="24"/>
          <w:szCs w:val="24"/>
        </w:rPr>
      </w:pPr>
    </w:p>
    <w:p w:rsidR="008F7D5F" w:rsidRPr="00823F1A" w:rsidRDefault="008F7D5F" w:rsidP="00823F1A">
      <w:pPr>
        <w:pStyle w:val="a8"/>
        <w:numPr>
          <w:ilvl w:val="1"/>
          <w:numId w:val="2"/>
        </w:numPr>
        <w:shd w:val="clear" w:color="auto" w:fill="auto"/>
        <w:tabs>
          <w:tab w:val="left" w:pos="841"/>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 xml:space="preserve">6. Выписку из домовой книги, финансово-лицевой счет в случае, если заявитель проживает на территории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shd w:val="clear" w:color="auto" w:fill="auto"/>
        <w:tabs>
          <w:tab w:val="left" w:pos="5802"/>
        </w:tabs>
        <w:spacing w:after="0"/>
        <w:ind w:left="20" w:firstLine="300"/>
        <w:jc w:val="both"/>
        <w:rPr>
          <w:rFonts w:ascii="Arial" w:hAnsi="Arial" w:cs="Arial"/>
          <w:sz w:val="24"/>
          <w:szCs w:val="24"/>
        </w:rPr>
      </w:pPr>
      <w:r w:rsidRPr="00823F1A">
        <w:rPr>
          <w:rStyle w:val="a7"/>
          <w:rFonts w:ascii="Arial" w:hAnsi="Arial" w:cs="Arial"/>
          <w:color w:val="000000"/>
          <w:sz w:val="24"/>
          <w:szCs w:val="24"/>
        </w:rPr>
        <w:t>Документы, указанные в пунктах 2.4.1, 2.4. 2, 2.4. 3, 2.4. 5,</w:t>
      </w:r>
    </w:p>
    <w:p w:rsidR="008F7D5F" w:rsidRPr="00823F1A" w:rsidRDefault="008F7D5F" w:rsidP="00823F1A">
      <w:pPr>
        <w:pStyle w:val="a8"/>
        <w:shd w:val="clear" w:color="auto" w:fill="auto"/>
        <w:spacing w:after="0"/>
        <w:ind w:left="20"/>
        <w:rPr>
          <w:rFonts w:ascii="Arial" w:hAnsi="Arial" w:cs="Arial"/>
          <w:sz w:val="24"/>
          <w:szCs w:val="24"/>
        </w:rPr>
      </w:pPr>
      <w:r w:rsidRPr="00823F1A">
        <w:rPr>
          <w:rStyle w:val="a7"/>
          <w:rFonts w:ascii="Arial" w:hAnsi="Arial" w:cs="Arial"/>
          <w:color w:val="000000"/>
          <w:sz w:val="24"/>
          <w:szCs w:val="24"/>
        </w:rPr>
        <w:t>предоставляются в копиях с предъявлением оригиналов для сверки.</w:t>
      </w:r>
    </w:p>
    <w:p w:rsidR="008F7D5F" w:rsidRPr="00823F1A" w:rsidRDefault="008F7D5F" w:rsidP="00823F1A">
      <w:pPr>
        <w:pStyle w:val="a8"/>
        <w:shd w:val="clear" w:color="auto" w:fill="auto"/>
        <w:tabs>
          <w:tab w:val="center" w:pos="8487"/>
        </w:tabs>
        <w:spacing w:after="0" w:line="317" w:lineRule="exact"/>
        <w:ind w:left="320" w:right="20"/>
        <w:jc w:val="both"/>
        <w:rPr>
          <w:rFonts w:ascii="Arial" w:hAnsi="Arial" w:cs="Arial"/>
          <w:sz w:val="24"/>
          <w:szCs w:val="24"/>
        </w:rPr>
      </w:pPr>
      <w:r w:rsidRPr="00823F1A">
        <w:rPr>
          <w:rStyle w:val="a7"/>
          <w:rFonts w:ascii="Arial" w:hAnsi="Arial" w:cs="Arial"/>
          <w:color w:val="000000"/>
          <w:sz w:val="24"/>
          <w:szCs w:val="24"/>
        </w:rPr>
        <w:t xml:space="preserve">2.5. Администрация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r w:rsidRPr="00823F1A">
        <w:rPr>
          <w:rStyle w:val="a7"/>
          <w:rFonts w:ascii="Arial" w:hAnsi="Arial" w:cs="Arial"/>
          <w:color w:val="000000"/>
          <w:sz w:val="24"/>
          <w:szCs w:val="24"/>
        </w:rPr>
        <w:tab/>
        <w:t>вместе с необходимым пакетом документов (заявления, ходатайства организаций и др.) представляет предложения в комиссию по жилищным вопросам для распределения конкретного служебного жилого помещения.</w:t>
      </w:r>
    </w:p>
    <w:p w:rsidR="008F7D5F" w:rsidRPr="00823F1A" w:rsidRDefault="008F7D5F" w:rsidP="00823F1A">
      <w:pPr>
        <w:pStyle w:val="a8"/>
        <w:shd w:val="clear" w:color="auto" w:fill="auto"/>
        <w:tabs>
          <w:tab w:val="left" w:pos="846"/>
        </w:tabs>
        <w:spacing w:after="0"/>
        <w:ind w:right="20"/>
        <w:jc w:val="both"/>
        <w:rPr>
          <w:rFonts w:ascii="Arial" w:hAnsi="Arial" w:cs="Arial"/>
          <w:sz w:val="24"/>
          <w:szCs w:val="24"/>
        </w:rPr>
      </w:pPr>
      <w:r w:rsidRPr="00823F1A">
        <w:rPr>
          <w:rStyle w:val="a7"/>
          <w:rFonts w:ascii="Arial" w:hAnsi="Arial" w:cs="Arial"/>
          <w:color w:val="000000"/>
          <w:sz w:val="24"/>
          <w:szCs w:val="24"/>
        </w:rPr>
        <w:t xml:space="preserve">     2.6. На основании рекомендаций комиссии по жилищным вопросам Глава сельсовета</w:t>
      </w:r>
      <w:r w:rsidR="00600CA4">
        <w:rPr>
          <w:rStyle w:val="a7"/>
          <w:rFonts w:ascii="Arial" w:hAnsi="Arial" w:cs="Arial"/>
          <w:color w:val="000000"/>
          <w:sz w:val="24"/>
          <w:szCs w:val="24"/>
        </w:rPr>
        <w:t xml:space="preserve"> 10 рабочих дней </w:t>
      </w:r>
      <w:r w:rsidRPr="00823F1A">
        <w:rPr>
          <w:rStyle w:val="a7"/>
          <w:rFonts w:ascii="Arial" w:hAnsi="Arial" w:cs="Arial"/>
          <w:color w:val="000000"/>
          <w:sz w:val="24"/>
          <w:szCs w:val="24"/>
        </w:rPr>
        <w:t xml:space="preserve"> принимает решение о предоставлении или отказе в предоставлении служебного жилого помещения.</w:t>
      </w:r>
    </w:p>
    <w:p w:rsidR="008F7D5F" w:rsidRPr="00823F1A" w:rsidRDefault="008F7D5F" w:rsidP="00823F1A">
      <w:pPr>
        <w:pStyle w:val="a8"/>
        <w:shd w:val="clear" w:color="auto" w:fill="auto"/>
        <w:tabs>
          <w:tab w:val="left" w:pos="846"/>
        </w:tabs>
        <w:spacing w:after="0"/>
        <w:ind w:right="20"/>
        <w:jc w:val="both"/>
        <w:rPr>
          <w:rFonts w:ascii="Arial" w:hAnsi="Arial" w:cs="Arial"/>
          <w:sz w:val="24"/>
          <w:szCs w:val="24"/>
        </w:rPr>
      </w:pPr>
      <w:r w:rsidRPr="00823F1A">
        <w:rPr>
          <w:rStyle w:val="a7"/>
          <w:rFonts w:ascii="Arial" w:hAnsi="Arial" w:cs="Arial"/>
          <w:color w:val="000000"/>
          <w:sz w:val="24"/>
          <w:szCs w:val="24"/>
        </w:rPr>
        <w:t xml:space="preserve">       2.7. В течение пяти рабочих дней после подписания постановления Главой сельсовета о предоставлении служебного жилого помещения на его основании заключается договор найма служебного жилого помещения. Порядок заключения договора найма служебного жилого помещения определяется Администрацией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shd w:val="clear" w:color="auto" w:fill="auto"/>
        <w:tabs>
          <w:tab w:val="left" w:pos="846"/>
        </w:tabs>
        <w:spacing w:after="0"/>
        <w:ind w:left="320" w:right="20"/>
        <w:jc w:val="both"/>
        <w:rPr>
          <w:rFonts w:ascii="Arial" w:hAnsi="Arial" w:cs="Arial"/>
          <w:sz w:val="24"/>
          <w:szCs w:val="24"/>
        </w:rPr>
      </w:pPr>
      <w:r w:rsidRPr="00823F1A">
        <w:rPr>
          <w:rStyle w:val="a7"/>
          <w:rFonts w:ascii="Arial" w:hAnsi="Arial" w:cs="Arial"/>
          <w:color w:val="000000"/>
          <w:sz w:val="24"/>
          <w:szCs w:val="24"/>
        </w:rPr>
        <w:t xml:space="preserve">   2.8.  Договор найма служебного жилого помещения заключается на период трудовых отношений с организацией, по ходатайству которой выделялось данное служебное жилое помещение. Прекращение трудовых отношений с данной организацией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а также прекращение осуществления полномочий лицом, замещающим муниципальную или выборную должность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являются основанием расторжения договора найма служебного жилого помещения. Предприятие, по ходатайству которого работнику было предоставлено служебное жилое помещение, обязано информировать Администрацию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о продолжении или прекращении трудовых отношений с этим работником.</w:t>
      </w:r>
    </w:p>
    <w:p w:rsidR="008F7D5F" w:rsidRPr="00823F1A" w:rsidRDefault="008F7D5F" w:rsidP="00823F1A">
      <w:pPr>
        <w:pStyle w:val="22"/>
        <w:keepNext/>
        <w:keepLines/>
        <w:numPr>
          <w:ilvl w:val="0"/>
          <w:numId w:val="2"/>
        </w:numPr>
        <w:shd w:val="clear" w:color="auto" w:fill="auto"/>
        <w:tabs>
          <w:tab w:val="left" w:pos="598"/>
        </w:tabs>
        <w:spacing w:before="0" w:after="0" w:line="250" w:lineRule="exact"/>
        <w:ind w:left="20"/>
        <w:rPr>
          <w:rFonts w:ascii="Arial" w:hAnsi="Arial" w:cs="Arial"/>
          <w:sz w:val="24"/>
          <w:szCs w:val="24"/>
        </w:rPr>
      </w:pPr>
      <w:bookmarkStart w:id="2" w:name="bookmark1"/>
      <w:r w:rsidRPr="00823F1A">
        <w:rPr>
          <w:rStyle w:val="21"/>
          <w:rFonts w:ascii="Arial" w:hAnsi="Arial" w:cs="Arial"/>
          <w:b/>
          <w:bCs/>
          <w:color w:val="000000"/>
          <w:sz w:val="24"/>
          <w:szCs w:val="24"/>
        </w:rPr>
        <w:t>Предоставление жилых помещений маневренного фонда</w:t>
      </w:r>
      <w:bookmarkEnd w:id="2"/>
    </w:p>
    <w:p w:rsidR="008F7D5F" w:rsidRPr="00823F1A" w:rsidRDefault="008F7D5F" w:rsidP="00823F1A">
      <w:pPr>
        <w:pStyle w:val="a8"/>
        <w:numPr>
          <w:ilvl w:val="1"/>
          <w:numId w:val="2"/>
        </w:numPr>
        <w:shd w:val="clear" w:color="auto" w:fill="auto"/>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 Жилые помещения маневренного фонда предоставляются для временного проживания:</w:t>
      </w:r>
    </w:p>
    <w:p w:rsidR="008F7D5F" w:rsidRPr="00823F1A" w:rsidRDefault="008F7D5F" w:rsidP="00823F1A">
      <w:pPr>
        <w:pStyle w:val="a8"/>
        <w:numPr>
          <w:ilvl w:val="0"/>
          <w:numId w:val="15"/>
        </w:numPr>
        <w:shd w:val="clear" w:color="auto" w:fill="auto"/>
        <w:tabs>
          <w:tab w:val="left" w:pos="846"/>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1. Гражданам в связи с капитальным ремонтом или реконструкцией дома, в котором находятся жилые помещения жилищного фонда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занимаемые ими по договорам социального найма;</w:t>
      </w:r>
    </w:p>
    <w:p w:rsidR="008F7D5F" w:rsidRPr="00823F1A" w:rsidRDefault="008F7D5F" w:rsidP="00823F1A">
      <w:pPr>
        <w:pStyle w:val="a8"/>
        <w:numPr>
          <w:ilvl w:val="0"/>
          <w:numId w:val="16"/>
        </w:numPr>
        <w:shd w:val="clear" w:color="auto" w:fill="auto"/>
        <w:tabs>
          <w:tab w:val="left" w:pos="846"/>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2. </w:t>
      </w:r>
      <w:proofErr w:type="gramStart"/>
      <w:r w:rsidRPr="00823F1A">
        <w:rPr>
          <w:rStyle w:val="a7"/>
          <w:rFonts w:ascii="Arial" w:hAnsi="Arial" w:cs="Arial"/>
          <w:color w:val="000000"/>
          <w:sz w:val="24"/>
          <w:szCs w:val="24"/>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F7D5F" w:rsidRPr="00D369CA" w:rsidRDefault="008F7D5F" w:rsidP="00823F1A">
      <w:pPr>
        <w:pStyle w:val="a8"/>
        <w:numPr>
          <w:ilvl w:val="0"/>
          <w:numId w:val="17"/>
        </w:numPr>
        <w:shd w:val="clear" w:color="auto" w:fill="auto"/>
        <w:tabs>
          <w:tab w:val="left" w:pos="846"/>
        </w:tabs>
        <w:spacing w:after="0" w:line="317" w:lineRule="exact"/>
        <w:ind w:left="20" w:right="20" w:firstLine="300"/>
        <w:jc w:val="both"/>
        <w:rPr>
          <w:rFonts w:ascii="Arial" w:hAnsi="Arial" w:cs="Arial"/>
          <w:color w:val="FF0000"/>
          <w:sz w:val="24"/>
          <w:szCs w:val="24"/>
        </w:rPr>
      </w:pPr>
      <w:r w:rsidRPr="00D369CA">
        <w:rPr>
          <w:rStyle w:val="a7"/>
          <w:rFonts w:ascii="Arial" w:hAnsi="Arial" w:cs="Arial"/>
          <w:color w:val="FF0000"/>
          <w:sz w:val="24"/>
          <w:szCs w:val="24"/>
        </w:rPr>
        <w:t>3. Гражданам, у которых единственные жилые помещения стали непригодными для проживания в результате чрезвычайных обстоятельств;</w:t>
      </w:r>
    </w:p>
    <w:p w:rsidR="008F7D5F" w:rsidRPr="00823F1A" w:rsidRDefault="008F7D5F" w:rsidP="00823F1A">
      <w:pPr>
        <w:pStyle w:val="a8"/>
        <w:numPr>
          <w:ilvl w:val="0"/>
          <w:numId w:val="18"/>
        </w:numPr>
        <w:shd w:val="clear" w:color="auto" w:fill="auto"/>
        <w:tabs>
          <w:tab w:val="left" w:pos="85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4. В иных случаях, предусмотренных законодательством Российской Федерации и законодательством Красноярского края.</w:t>
      </w:r>
    </w:p>
    <w:p w:rsidR="008F7D5F" w:rsidRPr="00823F1A" w:rsidRDefault="008F7D5F" w:rsidP="00823F1A">
      <w:pPr>
        <w:pStyle w:val="a8"/>
        <w:shd w:val="clear" w:color="auto" w:fill="auto"/>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Жилые помещения маневренного фонда предоставляются из расчета не менее </w:t>
      </w:r>
      <w:r w:rsidRPr="00823F1A">
        <w:rPr>
          <w:rStyle w:val="a7"/>
          <w:rFonts w:ascii="Arial" w:hAnsi="Arial" w:cs="Arial"/>
          <w:color w:val="000000"/>
          <w:sz w:val="24"/>
          <w:szCs w:val="24"/>
        </w:rPr>
        <w:lastRenderedPageBreak/>
        <w:t>шести квадратных метров жилой площади на одного человека.</w:t>
      </w:r>
    </w:p>
    <w:p w:rsidR="008F7D5F" w:rsidRPr="00823F1A" w:rsidRDefault="008F7D5F" w:rsidP="00823F1A">
      <w:pPr>
        <w:pStyle w:val="a8"/>
        <w:numPr>
          <w:ilvl w:val="0"/>
          <w:numId w:val="18"/>
        </w:numPr>
        <w:shd w:val="clear" w:color="auto" w:fill="auto"/>
        <w:tabs>
          <w:tab w:val="left" w:pos="85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Договор найма жилого помещения маневренного фонда заключается на период:</w:t>
      </w:r>
    </w:p>
    <w:p w:rsidR="008F7D5F" w:rsidRPr="00823F1A" w:rsidRDefault="008F7D5F" w:rsidP="00823F1A">
      <w:pPr>
        <w:pStyle w:val="a8"/>
        <w:numPr>
          <w:ilvl w:val="0"/>
          <w:numId w:val="17"/>
        </w:numPr>
        <w:shd w:val="clear" w:color="auto" w:fill="auto"/>
        <w:tabs>
          <w:tab w:val="left" w:pos="851"/>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 xml:space="preserve">1. До завершения капитального ремонта или реконструкции дома (при заключении такого договора с гражданами, указанными в подпункте </w:t>
      </w:r>
      <w:r w:rsidRPr="00823F1A">
        <w:rPr>
          <w:rStyle w:val="1pt"/>
          <w:rFonts w:ascii="Arial" w:hAnsi="Arial" w:cs="Arial"/>
          <w:color w:val="000000"/>
          <w:sz w:val="24"/>
          <w:szCs w:val="24"/>
        </w:rPr>
        <w:t xml:space="preserve">4.1.1 </w:t>
      </w:r>
      <w:r w:rsidRPr="00823F1A">
        <w:rPr>
          <w:rStyle w:val="a7"/>
          <w:rFonts w:ascii="Arial" w:hAnsi="Arial" w:cs="Arial"/>
          <w:color w:val="000000"/>
          <w:sz w:val="24"/>
          <w:szCs w:val="24"/>
        </w:rPr>
        <w:t>настоящего Положения);</w:t>
      </w:r>
    </w:p>
    <w:p w:rsidR="008F7D5F" w:rsidRPr="00D369CA" w:rsidRDefault="008F7D5F" w:rsidP="00823F1A">
      <w:pPr>
        <w:pStyle w:val="a8"/>
        <w:numPr>
          <w:ilvl w:val="0"/>
          <w:numId w:val="16"/>
        </w:numPr>
        <w:shd w:val="clear" w:color="auto" w:fill="auto"/>
        <w:tabs>
          <w:tab w:val="left" w:pos="851"/>
        </w:tabs>
        <w:spacing w:after="0" w:line="317" w:lineRule="exact"/>
        <w:ind w:left="20" w:right="20" w:firstLine="300"/>
        <w:jc w:val="both"/>
        <w:rPr>
          <w:rStyle w:val="a7"/>
          <w:rFonts w:ascii="Arial" w:hAnsi="Arial" w:cs="Arial"/>
          <w:sz w:val="24"/>
          <w:szCs w:val="24"/>
          <w:shd w:val="clear" w:color="auto" w:fill="auto"/>
        </w:rPr>
      </w:pPr>
      <w:r w:rsidRPr="00823F1A">
        <w:rPr>
          <w:rStyle w:val="a7"/>
          <w:rFonts w:ascii="Arial" w:hAnsi="Arial" w:cs="Arial"/>
          <w:color w:val="000000"/>
          <w:sz w:val="24"/>
          <w:szCs w:val="24"/>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3.1. 2 настоящего Положения);</w:t>
      </w:r>
    </w:p>
    <w:p w:rsidR="00D369CA" w:rsidRPr="00D369CA" w:rsidRDefault="00D369CA" w:rsidP="00D369CA">
      <w:pPr>
        <w:pStyle w:val="a8"/>
        <w:shd w:val="clear" w:color="auto" w:fill="auto"/>
        <w:tabs>
          <w:tab w:val="left" w:pos="851"/>
        </w:tabs>
        <w:spacing w:after="0" w:line="317" w:lineRule="exact"/>
        <w:ind w:right="20"/>
        <w:jc w:val="both"/>
        <w:rPr>
          <w:rFonts w:ascii="Arial" w:hAnsi="Arial" w:cs="Arial"/>
          <w:color w:val="FF0000"/>
          <w:sz w:val="24"/>
          <w:szCs w:val="24"/>
        </w:rPr>
      </w:pPr>
      <w:proofErr w:type="gramStart"/>
      <w:r>
        <w:rPr>
          <w:rFonts w:ascii="Arial" w:hAnsi="Arial" w:cs="Arial"/>
          <w:sz w:val="24"/>
          <w:szCs w:val="24"/>
        </w:rPr>
        <w:t>3.2.3</w:t>
      </w:r>
      <w:r w:rsidRPr="00D369CA">
        <w:rPr>
          <w:rFonts w:ascii="Arial" w:hAnsi="Arial" w:cs="Arial"/>
          <w:color w:val="FF0000"/>
          <w:sz w:val="24"/>
          <w:szCs w:val="24"/>
        </w:rP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подпункте 3.1.3 настоящего Положения).</w:t>
      </w:r>
      <w:proofErr w:type="gramEnd"/>
    </w:p>
    <w:p w:rsidR="008F7D5F" w:rsidRPr="00D369CA" w:rsidRDefault="008F7D5F" w:rsidP="00823F1A">
      <w:pPr>
        <w:pStyle w:val="a8"/>
        <w:numPr>
          <w:ilvl w:val="0"/>
          <w:numId w:val="15"/>
        </w:numPr>
        <w:shd w:val="clear" w:color="auto" w:fill="auto"/>
        <w:tabs>
          <w:tab w:val="left" w:pos="851"/>
        </w:tabs>
        <w:spacing w:after="0" w:line="80" w:lineRule="exact"/>
        <w:ind w:left="6360" w:right="20" w:firstLine="300"/>
        <w:jc w:val="both"/>
        <w:rPr>
          <w:rFonts w:ascii="Arial" w:hAnsi="Arial" w:cs="Arial"/>
          <w:sz w:val="24"/>
          <w:szCs w:val="24"/>
        </w:rPr>
      </w:pPr>
      <w:r w:rsidRPr="00D369CA">
        <w:rPr>
          <w:rStyle w:val="a7"/>
          <w:rFonts w:ascii="Arial" w:hAnsi="Arial" w:cs="Arial"/>
          <w:color w:val="000000"/>
          <w:sz w:val="24"/>
          <w:szCs w:val="24"/>
        </w:rPr>
        <w:t xml:space="preserve">3. </w:t>
      </w:r>
      <w:r w:rsidRPr="00D369CA">
        <w:rPr>
          <w:rStyle w:val="4"/>
          <w:rFonts w:ascii="Arial" w:hAnsi="Arial" w:cs="Arial"/>
          <w:color w:val="000000"/>
          <w:sz w:val="24"/>
          <w:szCs w:val="24"/>
        </w:rPr>
        <w:t>-w</w:t>
      </w:r>
    </w:p>
    <w:p w:rsidR="008F7D5F" w:rsidRPr="00823F1A" w:rsidRDefault="008F7D5F" w:rsidP="00823F1A">
      <w:pPr>
        <w:pStyle w:val="a8"/>
        <w:numPr>
          <w:ilvl w:val="0"/>
          <w:numId w:val="15"/>
        </w:numPr>
        <w:shd w:val="clear" w:color="auto" w:fill="auto"/>
        <w:tabs>
          <w:tab w:val="left" w:pos="85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Гражданин, нуждающийся в жилом помещении маневренного фонда, подает заявление в Администрацию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shd w:val="clear" w:color="auto" w:fill="auto"/>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К заявлению о предоставлении жилого помещения маневренного фонда прилагаются:</w:t>
      </w:r>
    </w:p>
    <w:p w:rsidR="008F7D5F" w:rsidRPr="00823F1A" w:rsidRDefault="008F7D5F" w:rsidP="00823F1A">
      <w:pPr>
        <w:pStyle w:val="a8"/>
        <w:numPr>
          <w:ilvl w:val="1"/>
          <w:numId w:val="15"/>
        </w:numPr>
        <w:shd w:val="clear" w:color="auto" w:fill="auto"/>
        <w:tabs>
          <w:tab w:val="left" w:pos="851"/>
        </w:tabs>
        <w:spacing w:after="0" w:line="312" w:lineRule="exact"/>
        <w:ind w:left="20" w:right="20" w:firstLine="300"/>
        <w:jc w:val="both"/>
        <w:rPr>
          <w:rFonts w:ascii="Arial" w:hAnsi="Arial" w:cs="Arial"/>
          <w:sz w:val="24"/>
          <w:szCs w:val="24"/>
        </w:rPr>
      </w:pPr>
      <w:r w:rsidRPr="00823F1A">
        <w:rPr>
          <w:rStyle w:val="a7"/>
          <w:rFonts w:ascii="Arial" w:hAnsi="Arial" w:cs="Arial"/>
          <w:color w:val="000000"/>
          <w:sz w:val="24"/>
          <w:szCs w:val="24"/>
        </w:rPr>
        <w:t>1. Документы, удостоверяющие личность заявителя и членов его семьи (паспорт или иной документ, его заменяющий);</w:t>
      </w:r>
    </w:p>
    <w:p w:rsidR="008F7D5F" w:rsidRPr="00823F1A" w:rsidRDefault="008F7D5F" w:rsidP="00823F1A">
      <w:pPr>
        <w:pStyle w:val="a8"/>
        <w:numPr>
          <w:ilvl w:val="0"/>
          <w:numId w:val="16"/>
        </w:numPr>
        <w:shd w:val="clear" w:color="auto" w:fill="auto"/>
        <w:tabs>
          <w:tab w:val="left" w:pos="851"/>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2.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8F7D5F" w:rsidRPr="00823F1A" w:rsidRDefault="008F7D5F" w:rsidP="00823F1A">
      <w:pPr>
        <w:pStyle w:val="a8"/>
        <w:numPr>
          <w:ilvl w:val="1"/>
          <w:numId w:val="16"/>
        </w:numPr>
        <w:shd w:val="clear" w:color="auto" w:fill="auto"/>
        <w:tabs>
          <w:tab w:val="left" w:pos="851"/>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3. Выписка из домовой книги;</w:t>
      </w:r>
    </w:p>
    <w:p w:rsidR="008F7D5F" w:rsidRPr="00823F1A" w:rsidRDefault="008F7D5F" w:rsidP="00823F1A">
      <w:pPr>
        <w:pStyle w:val="a8"/>
        <w:numPr>
          <w:ilvl w:val="0"/>
          <w:numId w:val="17"/>
        </w:numPr>
        <w:shd w:val="clear" w:color="auto" w:fill="auto"/>
        <w:tabs>
          <w:tab w:val="left" w:pos="851"/>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4. Копия финансового лицевого счета;</w:t>
      </w:r>
    </w:p>
    <w:p w:rsidR="008F7D5F" w:rsidRPr="00823F1A" w:rsidRDefault="008F7D5F" w:rsidP="00823F1A">
      <w:pPr>
        <w:pStyle w:val="a8"/>
        <w:numPr>
          <w:ilvl w:val="1"/>
          <w:numId w:val="17"/>
        </w:numPr>
        <w:shd w:val="clear" w:color="auto" w:fill="auto"/>
        <w:tabs>
          <w:tab w:val="left" w:pos="85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5.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на территории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numPr>
          <w:ilvl w:val="0"/>
          <w:numId w:val="18"/>
        </w:numPr>
        <w:shd w:val="clear" w:color="auto" w:fill="auto"/>
        <w:tabs>
          <w:tab w:val="left" w:pos="1047"/>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6. Документы, подтверждающие право пользования жилым помещением, занимаемым заявителем и членами его семьи;</w:t>
      </w:r>
    </w:p>
    <w:p w:rsidR="008F7D5F" w:rsidRPr="00823F1A" w:rsidRDefault="008F7D5F" w:rsidP="00823F1A">
      <w:pPr>
        <w:pStyle w:val="a8"/>
        <w:numPr>
          <w:ilvl w:val="1"/>
          <w:numId w:val="18"/>
        </w:numPr>
        <w:shd w:val="clear" w:color="auto" w:fill="auto"/>
        <w:tabs>
          <w:tab w:val="left" w:pos="845"/>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7.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подпункте 3.1. 2 настоящего Положения);</w:t>
      </w:r>
    </w:p>
    <w:p w:rsidR="008F7D5F" w:rsidRPr="00823F1A" w:rsidRDefault="008F7D5F" w:rsidP="00823F1A">
      <w:pPr>
        <w:pStyle w:val="a8"/>
        <w:numPr>
          <w:ilvl w:val="0"/>
          <w:numId w:val="19"/>
        </w:numPr>
        <w:shd w:val="clear" w:color="auto" w:fill="auto"/>
        <w:tabs>
          <w:tab w:val="left" w:pos="845"/>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8.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подпункте 3.1. 3 настоящего Положения). Документы, указанные в пунктах 3.1, 3.2, представляются в копиях с предъявлением оригиналов.</w:t>
      </w:r>
    </w:p>
    <w:p w:rsidR="008F7D5F" w:rsidRPr="00823F1A" w:rsidRDefault="008F7D5F" w:rsidP="00823F1A">
      <w:pPr>
        <w:pStyle w:val="a8"/>
        <w:numPr>
          <w:ilvl w:val="0"/>
          <w:numId w:val="19"/>
        </w:numPr>
        <w:shd w:val="clear" w:color="auto" w:fill="auto"/>
        <w:tabs>
          <w:tab w:val="left" w:pos="845"/>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Договор найма жилых помещений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w:t>
      </w:r>
    </w:p>
    <w:p w:rsidR="008F7D5F" w:rsidRPr="00823F1A" w:rsidRDefault="008F7D5F" w:rsidP="00823F1A">
      <w:pPr>
        <w:pStyle w:val="22"/>
        <w:keepNext/>
        <w:keepLines/>
        <w:numPr>
          <w:ilvl w:val="0"/>
          <w:numId w:val="2"/>
        </w:numPr>
        <w:shd w:val="clear" w:color="auto" w:fill="auto"/>
        <w:tabs>
          <w:tab w:val="left" w:pos="845"/>
        </w:tabs>
        <w:spacing w:before="0" w:after="0" w:line="322" w:lineRule="exact"/>
        <w:ind w:left="20" w:right="20"/>
        <w:rPr>
          <w:rFonts w:ascii="Arial" w:hAnsi="Arial" w:cs="Arial"/>
          <w:sz w:val="24"/>
          <w:szCs w:val="24"/>
        </w:rPr>
      </w:pPr>
      <w:bookmarkStart w:id="3" w:name="bookmark2"/>
      <w:r w:rsidRPr="00823F1A">
        <w:rPr>
          <w:rStyle w:val="21"/>
          <w:rFonts w:ascii="Arial" w:hAnsi="Arial" w:cs="Arial"/>
          <w:b/>
          <w:bCs/>
          <w:color w:val="000000"/>
          <w:sz w:val="24"/>
          <w:szCs w:val="24"/>
        </w:rPr>
        <w:lastRenderedPageBreak/>
        <w:t>Расторжение договора найма специализированного жилого помещения</w:t>
      </w:r>
      <w:bookmarkEnd w:id="3"/>
    </w:p>
    <w:p w:rsidR="008F7D5F" w:rsidRPr="00823F1A" w:rsidRDefault="008F7D5F" w:rsidP="00823F1A">
      <w:pPr>
        <w:pStyle w:val="a8"/>
        <w:numPr>
          <w:ilvl w:val="1"/>
          <w:numId w:val="2"/>
        </w:numPr>
        <w:shd w:val="clear" w:color="auto" w:fill="auto"/>
        <w:tabs>
          <w:tab w:val="left" w:pos="845"/>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Договор найма специализированного жилого помещения, может быть, расторгнут в любое время по соглашению сторон. Наниматель специализированного жилого помещения в любое время может расторгнуть договор найма данного жилого помещения.</w:t>
      </w:r>
    </w:p>
    <w:p w:rsidR="008F7D5F" w:rsidRPr="00823F1A" w:rsidRDefault="008F7D5F" w:rsidP="00823F1A">
      <w:pPr>
        <w:pStyle w:val="a8"/>
        <w:numPr>
          <w:ilvl w:val="1"/>
          <w:numId w:val="2"/>
        </w:numPr>
        <w:shd w:val="clear" w:color="auto" w:fill="auto"/>
        <w:tabs>
          <w:tab w:val="left" w:pos="845"/>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Договор найма специализированного жилого помещения расторгается при прекращении трудовых отношений с работодателем, по ходатайству которого было предоставлено специализированное жилое помещение, прекращении осуществления полномочий лицом, замещающим муниципальну</w:t>
      </w:r>
      <w:r>
        <w:rPr>
          <w:rStyle w:val="a7"/>
          <w:rFonts w:ascii="Arial" w:hAnsi="Arial" w:cs="Arial"/>
          <w:color w:val="000000"/>
          <w:sz w:val="24"/>
          <w:szCs w:val="24"/>
        </w:rPr>
        <w:t xml:space="preserve">ю или выборную должность в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екосульском</w:t>
      </w:r>
      <w:proofErr w:type="spellEnd"/>
      <w:r w:rsidRPr="00823F1A">
        <w:rPr>
          <w:rStyle w:val="a7"/>
          <w:rFonts w:ascii="Arial" w:hAnsi="Arial" w:cs="Arial"/>
          <w:color w:val="000000"/>
          <w:sz w:val="24"/>
          <w:szCs w:val="24"/>
        </w:rPr>
        <w:t xml:space="preserve"> сельсовете.</w:t>
      </w:r>
    </w:p>
    <w:p w:rsidR="008F7D5F" w:rsidRPr="00823F1A" w:rsidRDefault="008F7D5F" w:rsidP="00823F1A">
      <w:pPr>
        <w:pStyle w:val="a8"/>
        <w:numPr>
          <w:ilvl w:val="1"/>
          <w:numId w:val="2"/>
        </w:numPr>
        <w:shd w:val="clear" w:color="auto" w:fill="auto"/>
        <w:tabs>
          <w:tab w:val="left" w:pos="845"/>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Договор найма специализированного жилого помещения, может быть, расторгнут в судебном порядке по требованию </w:t>
      </w:r>
      <w:proofErr w:type="spellStart"/>
      <w:r w:rsidRPr="00823F1A">
        <w:rPr>
          <w:rStyle w:val="a7"/>
          <w:rFonts w:ascii="Arial" w:hAnsi="Arial" w:cs="Arial"/>
          <w:color w:val="000000"/>
          <w:sz w:val="24"/>
          <w:szCs w:val="24"/>
        </w:rPr>
        <w:t>наймодателя</w:t>
      </w:r>
      <w:proofErr w:type="spellEnd"/>
      <w:r w:rsidRPr="00823F1A">
        <w:rPr>
          <w:rStyle w:val="a7"/>
          <w:rFonts w:ascii="Arial" w:hAnsi="Arial" w:cs="Arial"/>
          <w:color w:val="000000"/>
          <w:sz w:val="24"/>
          <w:szCs w:val="24"/>
        </w:rPr>
        <w:t xml:space="preserve"> при неисполнении и (или) нарушении нанимателем и проживающими совместно с ним членами его семьи обязательств по договору найма специализированного жилого помещения, а также в случаях:</w:t>
      </w:r>
    </w:p>
    <w:p w:rsidR="008F7D5F" w:rsidRPr="00823F1A" w:rsidRDefault="008F7D5F" w:rsidP="00823F1A">
      <w:pPr>
        <w:pStyle w:val="a8"/>
        <w:numPr>
          <w:ilvl w:val="0"/>
          <w:numId w:val="20"/>
        </w:numPr>
        <w:shd w:val="clear" w:color="auto" w:fill="auto"/>
        <w:tabs>
          <w:tab w:val="left" w:pos="845"/>
        </w:tabs>
        <w:spacing w:after="0" w:line="326" w:lineRule="exact"/>
        <w:ind w:left="20" w:right="20" w:firstLine="300"/>
        <w:jc w:val="both"/>
        <w:rPr>
          <w:rFonts w:ascii="Arial" w:hAnsi="Arial" w:cs="Arial"/>
          <w:sz w:val="24"/>
          <w:szCs w:val="24"/>
        </w:rPr>
      </w:pPr>
      <w:r w:rsidRPr="00823F1A">
        <w:rPr>
          <w:rStyle w:val="a7"/>
          <w:rFonts w:ascii="Arial" w:hAnsi="Arial" w:cs="Arial"/>
          <w:color w:val="000000"/>
          <w:sz w:val="24"/>
          <w:szCs w:val="24"/>
        </w:rPr>
        <w:t>1. невнесения нанимателем платы за жилое помещение и (или) коммунальные услуги более шести последовательных календарных месяцев;</w:t>
      </w:r>
    </w:p>
    <w:p w:rsidR="008F7D5F" w:rsidRPr="00823F1A" w:rsidRDefault="008F7D5F" w:rsidP="00823F1A">
      <w:pPr>
        <w:pStyle w:val="a8"/>
        <w:numPr>
          <w:ilvl w:val="0"/>
          <w:numId w:val="21"/>
        </w:numPr>
        <w:shd w:val="clear" w:color="auto" w:fill="auto"/>
        <w:tabs>
          <w:tab w:val="left" w:pos="845"/>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2. разрушения или повреждения жилого помещения нанимателем или другими гражданами, за действия которых он отвечает;</w:t>
      </w:r>
    </w:p>
    <w:p w:rsidR="008F7D5F" w:rsidRPr="00823F1A" w:rsidRDefault="008F7D5F" w:rsidP="00823F1A">
      <w:pPr>
        <w:pStyle w:val="a8"/>
        <w:numPr>
          <w:ilvl w:val="0"/>
          <w:numId w:val="22"/>
        </w:numPr>
        <w:shd w:val="clear" w:color="auto" w:fill="auto"/>
        <w:tabs>
          <w:tab w:val="left" w:pos="845"/>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 xml:space="preserve">3. </w:t>
      </w:r>
      <w:proofErr w:type="gramStart"/>
      <w:r w:rsidRPr="00823F1A">
        <w:rPr>
          <w:rStyle w:val="a7"/>
          <w:rFonts w:ascii="Arial" w:hAnsi="Arial" w:cs="Arial"/>
          <w:color w:val="000000"/>
          <w:sz w:val="24"/>
          <w:szCs w:val="24"/>
        </w:rPr>
        <w:t>систематического</w:t>
      </w:r>
      <w:proofErr w:type="gramEnd"/>
      <w:r w:rsidRPr="00823F1A">
        <w:rPr>
          <w:rStyle w:val="a7"/>
          <w:rFonts w:ascii="Arial" w:hAnsi="Arial" w:cs="Arial"/>
          <w:color w:val="000000"/>
          <w:sz w:val="24"/>
          <w:szCs w:val="24"/>
        </w:rPr>
        <w:t xml:space="preserve"> </w:t>
      </w:r>
      <w:proofErr w:type="spellStart"/>
      <w:r w:rsidRPr="00823F1A">
        <w:rPr>
          <w:rStyle w:val="a7"/>
          <w:rFonts w:ascii="Arial" w:hAnsi="Arial" w:cs="Arial"/>
          <w:color w:val="000000"/>
          <w:sz w:val="24"/>
          <w:szCs w:val="24"/>
        </w:rPr>
        <w:t>нарушенияправ</w:t>
      </w:r>
      <w:proofErr w:type="spellEnd"/>
      <w:r w:rsidRPr="00823F1A">
        <w:rPr>
          <w:rStyle w:val="a7"/>
          <w:rFonts w:ascii="Arial" w:hAnsi="Arial" w:cs="Arial"/>
          <w:color w:val="000000"/>
          <w:sz w:val="24"/>
          <w:szCs w:val="24"/>
        </w:rPr>
        <w:t xml:space="preserve"> и законных интересов соседей, которое делает невозможным совместное проживание в одном жилом помещении;</w:t>
      </w:r>
    </w:p>
    <w:p w:rsidR="008F7D5F" w:rsidRPr="00823F1A" w:rsidRDefault="008F7D5F" w:rsidP="00823F1A">
      <w:pPr>
        <w:pStyle w:val="a8"/>
        <w:numPr>
          <w:ilvl w:val="0"/>
          <w:numId w:val="23"/>
        </w:numPr>
        <w:shd w:val="clear" w:color="auto" w:fill="auto"/>
        <w:tabs>
          <w:tab w:val="left" w:pos="845"/>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4. использования жилого помещения не по назначению;</w:t>
      </w:r>
    </w:p>
    <w:p w:rsidR="008F7D5F" w:rsidRPr="00823F1A" w:rsidRDefault="008F7D5F" w:rsidP="00823F1A">
      <w:pPr>
        <w:pStyle w:val="a8"/>
        <w:numPr>
          <w:ilvl w:val="0"/>
          <w:numId w:val="24"/>
        </w:numPr>
        <w:shd w:val="clear" w:color="auto" w:fill="auto"/>
        <w:tabs>
          <w:tab w:val="left" w:pos="858"/>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5. При соблюдении условий договора найма специализированного жилого помещения не могут быть выселены из специализированных жилых помещений граждане, состоящие на учете в качестве нуждающихся в жилых помещениях, в том числе в населенном пункте по прежнему постоянному месту жительства:</w:t>
      </w:r>
    </w:p>
    <w:p w:rsidR="008F7D5F" w:rsidRPr="00823F1A" w:rsidRDefault="008F7D5F" w:rsidP="00823F1A">
      <w:pPr>
        <w:pStyle w:val="a8"/>
        <w:numPr>
          <w:ilvl w:val="0"/>
          <w:numId w:val="8"/>
        </w:numPr>
        <w:shd w:val="clear" w:color="auto" w:fill="auto"/>
        <w:tabs>
          <w:tab w:val="left" w:pos="55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проработавшие на предприятии или в учреждении не менее десяти лет и уволенные в связи с ликвидацией предприятия или учреждения либо по сокращению численности или штата работников;</w:t>
      </w:r>
    </w:p>
    <w:p w:rsidR="008F7D5F" w:rsidRPr="00823F1A" w:rsidRDefault="008F7D5F" w:rsidP="00823F1A">
      <w:pPr>
        <w:pStyle w:val="a8"/>
        <w:numPr>
          <w:ilvl w:val="0"/>
          <w:numId w:val="8"/>
        </w:numPr>
        <w:shd w:val="clear" w:color="auto" w:fill="auto"/>
        <w:tabs>
          <w:tab w:val="left" w:pos="55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инвалиды 1-й и 2-й групп, получившие инвалидность по вине работодателя или вследствие профессионального заболевания в связи с исполнением трудовых обязанностей в период работы на данном предприятии (учреждении);</w:t>
      </w:r>
    </w:p>
    <w:p w:rsidR="008F7D5F" w:rsidRPr="00823F1A" w:rsidRDefault="008F7D5F" w:rsidP="00823F1A">
      <w:pPr>
        <w:pStyle w:val="a8"/>
        <w:numPr>
          <w:ilvl w:val="0"/>
          <w:numId w:val="8"/>
        </w:numPr>
        <w:shd w:val="clear" w:color="auto" w:fill="auto"/>
        <w:tabs>
          <w:tab w:val="left" w:pos="55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имеющие право на трудовую пенсию по возрасту (старости), в том числе на льготных условиях, а также за выслугу лет;</w:t>
      </w:r>
    </w:p>
    <w:p w:rsidR="008F7D5F" w:rsidRPr="00823F1A" w:rsidRDefault="008F7D5F" w:rsidP="00823F1A">
      <w:pPr>
        <w:pStyle w:val="a8"/>
        <w:numPr>
          <w:ilvl w:val="0"/>
          <w:numId w:val="8"/>
        </w:numPr>
        <w:shd w:val="clear" w:color="auto" w:fill="auto"/>
        <w:tabs>
          <w:tab w:val="left" w:pos="55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граждане, в порядке перевода принятые на работу в иное муниципальное предприятие или учреждение, расположенное на территории муниципального образования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а также лица, освобожденные от должности, в связи с которой им было предоставлено жилое помещение, но не прекратившие трудовых отношений с предприятием, учреждением, организацией, предоставившими это помещение;</w:t>
      </w:r>
    </w:p>
    <w:p w:rsidR="008F7D5F" w:rsidRPr="00823F1A" w:rsidRDefault="008F7D5F" w:rsidP="00823F1A">
      <w:pPr>
        <w:pStyle w:val="a8"/>
        <w:numPr>
          <w:ilvl w:val="0"/>
          <w:numId w:val="8"/>
        </w:numPr>
        <w:shd w:val="clear" w:color="auto" w:fill="auto"/>
        <w:tabs>
          <w:tab w:val="left" w:pos="551"/>
        </w:tabs>
        <w:spacing w:after="0" w:line="326" w:lineRule="exact"/>
        <w:ind w:left="20" w:right="20" w:firstLine="300"/>
        <w:jc w:val="both"/>
        <w:rPr>
          <w:rFonts w:ascii="Arial" w:hAnsi="Arial" w:cs="Arial"/>
          <w:sz w:val="24"/>
          <w:szCs w:val="24"/>
        </w:rPr>
      </w:pPr>
      <w:r w:rsidRPr="00823F1A">
        <w:rPr>
          <w:rStyle w:val="a7"/>
          <w:rFonts w:ascii="Arial" w:hAnsi="Arial" w:cs="Arial"/>
          <w:color w:val="000000"/>
          <w:sz w:val="24"/>
          <w:szCs w:val="24"/>
        </w:rPr>
        <w:t>члены семьи умершего работника (в период действия трудового договора);</w:t>
      </w:r>
    </w:p>
    <w:p w:rsidR="008F7D5F" w:rsidRPr="00823F1A" w:rsidRDefault="008F7D5F" w:rsidP="00823F1A">
      <w:pPr>
        <w:pStyle w:val="a8"/>
        <w:numPr>
          <w:ilvl w:val="0"/>
          <w:numId w:val="25"/>
        </w:numPr>
        <w:shd w:val="clear" w:color="auto" w:fill="auto"/>
        <w:tabs>
          <w:tab w:val="left" w:pos="858"/>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6. В случае если граждане, указанные в п. 4.3. 5 Положения, занимают специализированное жилое помещение, площадь которого превышает норму </w:t>
      </w:r>
      <w:r w:rsidRPr="00823F1A">
        <w:rPr>
          <w:rStyle w:val="a7"/>
          <w:rFonts w:ascii="Arial" w:hAnsi="Arial" w:cs="Arial"/>
          <w:color w:val="000000"/>
          <w:sz w:val="24"/>
          <w:szCs w:val="24"/>
        </w:rPr>
        <w:lastRenderedPageBreak/>
        <w:t xml:space="preserve">предоставления площади жилого помещения для семьи данной численности, Администрация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вправе предложить для заселения по договору социального найма иное жилое помещение, размер которого соответствует установленной норме;</w:t>
      </w:r>
    </w:p>
    <w:p w:rsidR="008F7D5F" w:rsidRPr="00823F1A" w:rsidRDefault="008F7D5F" w:rsidP="00823F1A">
      <w:pPr>
        <w:pStyle w:val="a8"/>
        <w:numPr>
          <w:ilvl w:val="0"/>
          <w:numId w:val="26"/>
        </w:numPr>
        <w:shd w:val="clear" w:color="auto" w:fill="auto"/>
        <w:tabs>
          <w:tab w:val="left" w:pos="107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7. В период временного проживания в предоставленном специализированном жилом помещении наниматель и члены его семьи не вправе без согласия Администрации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распоряжаться (отчуждать путем купли-продажи, дарения, мены и т. д.) жилым помещением, в котором они постоянно зарегистрированы;</w:t>
      </w:r>
    </w:p>
    <w:p w:rsidR="008F7D5F" w:rsidRPr="00823F1A" w:rsidRDefault="008F7D5F" w:rsidP="00823F1A">
      <w:pPr>
        <w:pStyle w:val="a8"/>
        <w:numPr>
          <w:ilvl w:val="0"/>
          <w:numId w:val="27"/>
        </w:numPr>
        <w:shd w:val="clear" w:color="auto" w:fill="auto"/>
        <w:tabs>
          <w:tab w:val="left" w:pos="858"/>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8. При отселении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при переселении предоставляются другие специализированные жилые помещения.</w:t>
      </w:r>
    </w:p>
    <w:p w:rsidR="008F7D5F" w:rsidRPr="00823F1A" w:rsidRDefault="008F7D5F" w:rsidP="00823F1A">
      <w:pPr>
        <w:pStyle w:val="a8"/>
        <w:numPr>
          <w:ilvl w:val="0"/>
          <w:numId w:val="27"/>
        </w:numPr>
        <w:shd w:val="clear" w:color="auto" w:fill="auto"/>
        <w:tabs>
          <w:tab w:val="left" w:pos="1086"/>
        </w:tabs>
        <w:spacing w:after="0" w:line="317" w:lineRule="exact"/>
        <w:ind w:left="20" w:right="40" w:firstLine="300"/>
        <w:jc w:val="both"/>
        <w:rPr>
          <w:rFonts w:ascii="Arial" w:hAnsi="Arial" w:cs="Arial"/>
          <w:sz w:val="24"/>
          <w:szCs w:val="24"/>
        </w:rPr>
      </w:pPr>
      <w:r w:rsidRPr="00823F1A">
        <w:rPr>
          <w:rStyle w:val="a7"/>
          <w:rFonts w:ascii="Arial" w:hAnsi="Arial" w:cs="Arial"/>
          <w:color w:val="000000"/>
          <w:sz w:val="24"/>
          <w:szCs w:val="24"/>
        </w:rPr>
        <w:t>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 законодательством и настоящим Положением.</w:t>
      </w:r>
    </w:p>
    <w:p w:rsidR="008F7D5F" w:rsidRPr="00823F1A" w:rsidRDefault="008F7D5F" w:rsidP="00823F1A">
      <w:pPr>
        <w:pStyle w:val="22"/>
        <w:keepNext/>
        <w:keepLines/>
        <w:numPr>
          <w:ilvl w:val="0"/>
          <w:numId w:val="2"/>
        </w:numPr>
        <w:shd w:val="clear" w:color="auto" w:fill="auto"/>
        <w:tabs>
          <w:tab w:val="left" w:pos="591"/>
        </w:tabs>
        <w:spacing w:before="0" w:after="0" w:line="250" w:lineRule="exact"/>
        <w:ind w:left="20"/>
        <w:rPr>
          <w:rFonts w:ascii="Arial" w:hAnsi="Arial" w:cs="Arial"/>
          <w:sz w:val="24"/>
          <w:szCs w:val="24"/>
        </w:rPr>
      </w:pPr>
      <w:bookmarkStart w:id="4" w:name="bookmark3"/>
      <w:r w:rsidRPr="00823F1A">
        <w:rPr>
          <w:rStyle w:val="21"/>
          <w:rFonts w:ascii="Arial" w:hAnsi="Arial" w:cs="Arial"/>
          <w:b/>
          <w:bCs/>
          <w:color w:val="000000"/>
          <w:sz w:val="24"/>
          <w:szCs w:val="24"/>
        </w:rPr>
        <w:t>Выселение граждан из специализированных жилых помещений</w:t>
      </w:r>
      <w:bookmarkEnd w:id="4"/>
    </w:p>
    <w:p w:rsidR="008F7D5F" w:rsidRPr="00823F1A" w:rsidRDefault="008F7D5F" w:rsidP="00823F1A">
      <w:pPr>
        <w:pStyle w:val="a8"/>
        <w:numPr>
          <w:ilvl w:val="1"/>
          <w:numId w:val="2"/>
        </w:numPr>
        <w:shd w:val="clear" w:color="auto" w:fill="auto"/>
        <w:tabs>
          <w:tab w:val="left" w:pos="1086"/>
        </w:tabs>
        <w:spacing w:after="0"/>
        <w:ind w:left="20" w:right="40" w:firstLine="300"/>
        <w:jc w:val="both"/>
        <w:rPr>
          <w:rFonts w:ascii="Arial" w:hAnsi="Arial" w:cs="Arial"/>
          <w:sz w:val="24"/>
          <w:szCs w:val="24"/>
        </w:rPr>
      </w:pPr>
      <w:r w:rsidRPr="00823F1A">
        <w:rPr>
          <w:rStyle w:val="a7"/>
          <w:rFonts w:ascii="Arial" w:hAnsi="Arial" w:cs="Arial"/>
          <w:color w:val="000000"/>
          <w:sz w:val="24"/>
          <w:szCs w:val="24"/>
        </w:rPr>
        <w:t>В случае расторжения или прекращения договора найма специализированного жилого помещения граждане обязаны освободить жилое помещение, которое они занимали по данному договору, в течение 30 дней с момента расторжения или прекращения договора найма специализированного помещения. В случае отказа освободить такое жилое помещение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103 Жилищного кодекса Российской Федерации.</w:t>
      </w:r>
    </w:p>
    <w:p w:rsidR="008F7D5F" w:rsidRPr="00823F1A" w:rsidRDefault="008F7D5F" w:rsidP="00823F1A">
      <w:pPr>
        <w:pStyle w:val="a8"/>
        <w:numPr>
          <w:ilvl w:val="1"/>
          <w:numId w:val="2"/>
        </w:numPr>
        <w:shd w:val="clear" w:color="auto" w:fill="auto"/>
        <w:tabs>
          <w:tab w:val="left" w:pos="892"/>
        </w:tabs>
        <w:spacing w:after="0" w:line="317" w:lineRule="exact"/>
        <w:ind w:left="20" w:right="40" w:firstLine="300"/>
        <w:jc w:val="both"/>
        <w:rPr>
          <w:rFonts w:ascii="Arial" w:hAnsi="Arial" w:cs="Arial"/>
          <w:sz w:val="24"/>
          <w:szCs w:val="24"/>
        </w:rPr>
      </w:pPr>
      <w:proofErr w:type="gramStart"/>
      <w:r w:rsidRPr="00823F1A">
        <w:rPr>
          <w:rStyle w:val="a7"/>
          <w:rFonts w:ascii="Arial" w:hAnsi="Arial" w:cs="Arial"/>
          <w:color w:val="000000"/>
          <w:sz w:val="24"/>
          <w:szCs w:val="24"/>
        </w:rPr>
        <w:t>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влекут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roofErr w:type="gramEnd"/>
    </w:p>
    <w:p w:rsidR="008F7D5F" w:rsidRPr="00823F1A" w:rsidRDefault="008F7D5F" w:rsidP="00823F1A">
      <w:pPr>
        <w:pStyle w:val="a8"/>
        <w:numPr>
          <w:ilvl w:val="1"/>
          <w:numId w:val="2"/>
        </w:numPr>
        <w:shd w:val="clear" w:color="auto" w:fill="auto"/>
        <w:tabs>
          <w:tab w:val="left" w:pos="1086"/>
        </w:tabs>
        <w:spacing w:after="0"/>
        <w:ind w:left="20" w:right="40" w:firstLine="300"/>
        <w:jc w:val="both"/>
        <w:rPr>
          <w:rFonts w:ascii="Arial" w:hAnsi="Arial" w:cs="Arial"/>
          <w:sz w:val="24"/>
          <w:szCs w:val="24"/>
        </w:rPr>
      </w:pPr>
      <w:r w:rsidRPr="00823F1A">
        <w:rPr>
          <w:rStyle w:val="a7"/>
          <w:rFonts w:ascii="Arial" w:hAnsi="Arial" w:cs="Arial"/>
          <w:color w:val="000000"/>
          <w:sz w:val="24"/>
          <w:szCs w:val="24"/>
        </w:rPr>
        <w:t>Выселение граждан из служебных жилых помещений с предоставлением других жилых помещений в случае, предусмотренном пунктом 5.2 настоящего Положения, осуществляется прежним собственником или юридическим лицом, передающим соответствующие жилые помещения.</w:t>
      </w:r>
    </w:p>
    <w:p w:rsidR="008F7D5F" w:rsidRPr="00823F1A" w:rsidRDefault="008F7D5F" w:rsidP="00823F1A">
      <w:pPr>
        <w:pStyle w:val="22"/>
        <w:keepNext/>
        <w:keepLines/>
        <w:numPr>
          <w:ilvl w:val="0"/>
          <w:numId w:val="2"/>
        </w:numPr>
        <w:shd w:val="clear" w:color="auto" w:fill="auto"/>
        <w:tabs>
          <w:tab w:val="left" w:pos="591"/>
        </w:tabs>
        <w:spacing w:before="0" w:after="0" w:line="250" w:lineRule="exact"/>
        <w:ind w:left="20"/>
        <w:rPr>
          <w:rFonts w:ascii="Arial" w:hAnsi="Arial" w:cs="Arial"/>
          <w:sz w:val="24"/>
          <w:szCs w:val="24"/>
        </w:rPr>
      </w:pPr>
      <w:bookmarkStart w:id="5" w:name="bookmark4"/>
      <w:r w:rsidRPr="00823F1A">
        <w:rPr>
          <w:rStyle w:val="21"/>
          <w:rFonts w:ascii="Arial" w:hAnsi="Arial" w:cs="Arial"/>
          <w:b/>
          <w:bCs/>
          <w:color w:val="000000"/>
          <w:sz w:val="24"/>
          <w:szCs w:val="24"/>
        </w:rPr>
        <w:t>Изменение правового статуса служебного жилого помещения</w:t>
      </w:r>
      <w:bookmarkEnd w:id="5"/>
    </w:p>
    <w:p w:rsidR="008F7D5F" w:rsidRPr="00823F1A" w:rsidRDefault="008F7D5F" w:rsidP="00823F1A">
      <w:pPr>
        <w:pStyle w:val="a8"/>
        <w:numPr>
          <w:ilvl w:val="1"/>
          <w:numId w:val="2"/>
        </w:numPr>
        <w:shd w:val="clear" w:color="auto" w:fill="auto"/>
        <w:tabs>
          <w:tab w:val="left" w:pos="1086"/>
        </w:tabs>
        <w:spacing w:after="0" w:line="317" w:lineRule="exact"/>
        <w:ind w:left="20" w:right="40" w:firstLine="300"/>
        <w:jc w:val="both"/>
        <w:rPr>
          <w:rFonts w:ascii="Arial" w:hAnsi="Arial" w:cs="Arial"/>
          <w:sz w:val="24"/>
          <w:szCs w:val="24"/>
        </w:rPr>
      </w:pPr>
      <w:proofErr w:type="gramStart"/>
      <w:r w:rsidRPr="00823F1A">
        <w:rPr>
          <w:rStyle w:val="a7"/>
          <w:rFonts w:ascii="Arial" w:hAnsi="Arial" w:cs="Arial"/>
          <w:color w:val="000000"/>
          <w:sz w:val="24"/>
          <w:szCs w:val="24"/>
        </w:rPr>
        <w:t>Разрешается исключение служебных жилых помещений из специализированного жилищного фонда, в которых проживают граждане, состоящие на учете в качестве нуждающихся в жилом помещении или имеющие (имевшие) право состоять на данном учете:</w:t>
      </w:r>
      <w:proofErr w:type="gramEnd"/>
    </w:p>
    <w:p w:rsidR="008F7D5F" w:rsidRPr="00823F1A" w:rsidRDefault="008F7D5F" w:rsidP="00823F1A">
      <w:pPr>
        <w:pStyle w:val="a8"/>
        <w:numPr>
          <w:ilvl w:val="0"/>
          <w:numId w:val="28"/>
        </w:numPr>
        <w:shd w:val="clear" w:color="auto" w:fill="auto"/>
        <w:tabs>
          <w:tab w:val="left" w:pos="892"/>
        </w:tabs>
        <w:spacing w:after="0" w:line="317" w:lineRule="exact"/>
        <w:ind w:left="20" w:right="40" w:firstLine="300"/>
        <w:jc w:val="both"/>
        <w:rPr>
          <w:rFonts w:ascii="Arial" w:hAnsi="Arial" w:cs="Arial"/>
          <w:sz w:val="24"/>
          <w:szCs w:val="24"/>
        </w:rPr>
      </w:pPr>
      <w:r w:rsidRPr="00823F1A">
        <w:rPr>
          <w:rStyle w:val="a7"/>
          <w:rFonts w:ascii="Arial" w:hAnsi="Arial" w:cs="Arial"/>
          <w:color w:val="000000"/>
          <w:sz w:val="24"/>
          <w:szCs w:val="24"/>
        </w:rPr>
        <w:t xml:space="preserve">1. </w:t>
      </w:r>
      <w:proofErr w:type="gramStart"/>
      <w:r w:rsidRPr="00823F1A">
        <w:rPr>
          <w:rStyle w:val="a7"/>
          <w:rFonts w:ascii="Arial" w:hAnsi="Arial" w:cs="Arial"/>
          <w:color w:val="000000"/>
          <w:sz w:val="24"/>
          <w:szCs w:val="24"/>
        </w:rPr>
        <w:t>проработавшее</w:t>
      </w:r>
      <w:proofErr w:type="gramEnd"/>
      <w:r w:rsidRPr="00823F1A">
        <w:rPr>
          <w:rStyle w:val="a7"/>
          <w:rFonts w:ascii="Arial" w:hAnsi="Arial" w:cs="Arial"/>
          <w:color w:val="000000"/>
          <w:sz w:val="24"/>
          <w:szCs w:val="24"/>
        </w:rPr>
        <w:t xml:space="preserve"> на предприятиях, в учреждениях, организациях, предоставивших им служебные жилые помещения, не менее десяти  лет;</w:t>
      </w:r>
    </w:p>
    <w:p w:rsidR="008F7D5F" w:rsidRPr="00823F1A" w:rsidRDefault="008F7D5F" w:rsidP="00823F1A">
      <w:pPr>
        <w:pStyle w:val="10"/>
        <w:keepNext/>
        <w:keepLines/>
        <w:shd w:val="clear" w:color="auto" w:fill="auto"/>
        <w:tabs>
          <w:tab w:val="right" w:pos="9282"/>
        </w:tabs>
        <w:spacing w:after="0" w:line="300" w:lineRule="exact"/>
        <w:ind w:left="7400"/>
        <w:rPr>
          <w:rFonts w:ascii="Arial" w:hAnsi="Arial" w:cs="Arial"/>
          <w:sz w:val="24"/>
          <w:szCs w:val="24"/>
        </w:rPr>
      </w:pPr>
    </w:p>
    <w:p w:rsidR="008F7D5F" w:rsidRPr="00823F1A" w:rsidRDefault="008F7D5F" w:rsidP="00823F1A">
      <w:pPr>
        <w:pStyle w:val="a8"/>
        <w:numPr>
          <w:ilvl w:val="0"/>
          <w:numId w:val="29"/>
        </w:numPr>
        <w:shd w:val="clear" w:color="auto" w:fill="auto"/>
        <w:tabs>
          <w:tab w:val="left" w:pos="892"/>
        </w:tabs>
        <w:spacing w:after="0"/>
        <w:ind w:left="20" w:right="40" w:firstLine="300"/>
        <w:jc w:val="both"/>
        <w:rPr>
          <w:rFonts w:ascii="Arial" w:hAnsi="Arial" w:cs="Arial"/>
          <w:sz w:val="24"/>
          <w:szCs w:val="24"/>
        </w:rPr>
      </w:pPr>
      <w:r w:rsidRPr="00823F1A">
        <w:rPr>
          <w:rStyle w:val="a7"/>
          <w:rFonts w:ascii="Arial" w:hAnsi="Arial" w:cs="Arial"/>
          <w:color w:val="000000"/>
          <w:sz w:val="24"/>
          <w:szCs w:val="24"/>
        </w:rPr>
        <w:t xml:space="preserve">2. освобожденные от должности, в связи с которой им были </w:t>
      </w:r>
      <w:r w:rsidRPr="00823F1A">
        <w:rPr>
          <w:rStyle w:val="a7"/>
          <w:rFonts w:ascii="Arial" w:hAnsi="Arial" w:cs="Arial"/>
          <w:color w:val="000000"/>
          <w:sz w:val="24"/>
          <w:szCs w:val="24"/>
        </w:rPr>
        <w:lastRenderedPageBreak/>
        <w:t>предоставлены служебные жилые помещения, но не прекратившие трудовых отношений с предприятиями, учреждениями, организациями, предоставившими эти помещения;</w:t>
      </w:r>
    </w:p>
    <w:p w:rsidR="008F7D5F" w:rsidRPr="00823F1A" w:rsidRDefault="008F7D5F" w:rsidP="00823F1A">
      <w:pPr>
        <w:pStyle w:val="a8"/>
        <w:numPr>
          <w:ilvl w:val="0"/>
          <w:numId w:val="30"/>
        </w:numPr>
        <w:shd w:val="clear" w:color="auto" w:fill="auto"/>
        <w:tabs>
          <w:tab w:val="left" w:pos="850"/>
        </w:tabs>
        <w:spacing w:after="0"/>
        <w:ind w:left="20" w:right="40" w:firstLine="300"/>
        <w:jc w:val="both"/>
        <w:rPr>
          <w:rFonts w:ascii="Arial" w:hAnsi="Arial" w:cs="Arial"/>
          <w:sz w:val="24"/>
          <w:szCs w:val="24"/>
        </w:rPr>
      </w:pPr>
      <w:r w:rsidRPr="00823F1A">
        <w:rPr>
          <w:rStyle w:val="a7"/>
          <w:rFonts w:ascii="Arial" w:hAnsi="Arial" w:cs="Arial"/>
          <w:color w:val="000000"/>
          <w:sz w:val="24"/>
          <w:szCs w:val="24"/>
        </w:rPr>
        <w:t>3. уволенные в связи с ликвидацией предприятия, учреждения, организации либо по сокращению численности или штата работников;</w:t>
      </w:r>
    </w:p>
    <w:p w:rsidR="008F7D5F" w:rsidRPr="00823F1A" w:rsidRDefault="008F7D5F" w:rsidP="00823F1A">
      <w:pPr>
        <w:pStyle w:val="a8"/>
        <w:numPr>
          <w:ilvl w:val="0"/>
          <w:numId w:val="31"/>
        </w:numPr>
        <w:shd w:val="clear" w:color="auto" w:fill="auto"/>
        <w:tabs>
          <w:tab w:val="left" w:pos="850"/>
        </w:tabs>
        <w:spacing w:after="0"/>
        <w:ind w:left="20" w:right="40" w:firstLine="300"/>
        <w:jc w:val="both"/>
        <w:rPr>
          <w:rFonts w:ascii="Arial" w:hAnsi="Arial" w:cs="Arial"/>
          <w:sz w:val="24"/>
          <w:szCs w:val="24"/>
        </w:rPr>
      </w:pPr>
      <w:r w:rsidRPr="00823F1A">
        <w:rPr>
          <w:rStyle w:val="a7"/>
          <w:rFonts w:ascii="Arial" w:hAnsi="Arial" w:cs="Arial"/>
          <w:color w:val="000000"/>
          <w:sz w:val="24"/>
          <w:szCs w:val="24"/>
        </w:rPr>
        <w:t>4. члены семьи умершего работника (в период действия трудового договора), которому было предоставлено служебное жилое помещение;</w:t>
      </w:r>
    </w:p>
    <w:p w:rsidR="008F7D5F" w:rsidRPr="00823F1A" w:rsidRDefault="008F7D5F" w:rsidP="00823F1A">
      <w:pPr>
        <w:pStyle w:val="a8"/>
        <w:numPr>
          <w:ilvl w:val="0"/>
          <w:numId w:val="32"/>
        </w:numPr>
        <w:shd w:val="clear" w:color="auto" w:fill="auto"/>
        <w:tabs>
          <w:tab w:val="left" w:pos="850"/>
        </w:tabs>
        <w:spacing w:after="0" w:line="317" w:lineRule="exact"/>
        <w:ind w:left="20" w:right="40" w:firstLine="300"/>
        <w:jc w:val="both"/>
        <w:rPr>
          <w:rFonts w:ascii="Arial" w:hAnsi="Arial" w:cs="Arial"/>
          <w:sz w:val="24"/>
          <w:szCs w:val="24"/>
        </w:rPr>
      </w:pPr>
      <w:r w:rsidRPr="00823F1A">
        <w:rPr>
          <w:rStyle w:val="a7"/>
          <w:rFonts w:ascii="Arial" w:hAnsi="Arial" w:cs="Arial"/>
          <w:color w:val="000000"/>
          <w:sz w:val="24"/>
          <w:szCs w:val="24"/>
        </w:rPr>
        <w:t>5. бывшие члены семьи нанимателей служебных жилых помещений в случае, если лицо, которому было предоставлено служебное жилое помещение (наниматель), выбыл из жилого помещения и не проживает в нем, но проработал на предприятии, в учреждении, организации, предоставившей служебное жилое помещение, не менее десяти лет;</w:t>
      </w:r>
    </w:p>
    <w:p w:rsidR="008F7D5F" w:rsidRPr="00823F1A" w:rsidRDefault="008F7D5F" w:rsidP="00823F1A">
      <w:pPr>
        <w:pStyle w:val="a8"/>
        <w:numPr>
          <w:ilvl w:val="0"/>
          <w:numId w:val="33"/>
        </w:numPr>
        <w:shd w:val="clear" w:color="auto" w:fill="auto"/>
        <w:tabs>
          <w:tab w:val="left" w:pos="850"/>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6. пенсионеры по старости, персональные пенсионеры;</w:t>
      </w:r>
    </w:p>
    <w:p w:rsidR="008F7D5F" w:rsidRPr="00823F1A" w:rsidRDefault="008F7D5F" w:rsidP="00823F1A">
      <w:pPr>
        <w:pStyle w:val="50"/>
        <w:shd w:val="clear" w:color="auto" w:fill="auto"/>
        <w:rPr>
          <w:rFonts w:ascii="Arial" w:hAnsi="Arial" w:cs="Arial"/>
          <w:sz w:val="24"/>
          <w:szCs w:val="24"/>
        </w:rPr>
      </w:pPr>
    </w:p>
    <w:p w:rsidR="008F7D5F" w:rsidRPr="00823F1A" w:rsidRDefault="008F7D5F" w:rsidP="00823F1A">
      <w:pPr>
        <w:pStyle w:val="a8"/>
        <w:numPr>
          <w:ilvl w:val="0"/>
          <w:numId w:val="34"/>
        </w:numPr>
        <w:shd w:val="clear" w:color="auto" w:fill="auto"/>
        <w:tabs>
          <w:tab w:val="left" w:pos="850"/>
        </w:tabs>
        <w:spacing w:after="0" w:line="331" w:lineRule="exact"/>
        <w:ind w:left="20" w:right="40" w:firstLine="300"/>
        <w:jc w:val="both"/>
        <w:rPr>
          <w:rFonts w:ascii="Arial" w:hAnsi="Arial" w:cs="Arial"/>
          <w:sz w:val="24"/>
          <w:szCs w:val="24"/>
        </w:rPr>
      </w:pPr>
      <w:r w:rsidRPr="00823F1A">
        <w:rPr>
          <w:rStyle w:val="a7"/>
          <w:rFonts w:ascii="Arial" w:hAnsi="Arial" w:cs="Arial"/>
          <w:color w:val="000000"/>
          <w:sz w:val="24"/>
          <w:szCs w:val="24"/>
        </w:rPr>
        <w:t xml:space="preserve">7. инвалиды I и II групп, инвалидность которых наступила вследствие трудового увечья по вине работодателя, инвалиды I и </w:t>
      </w:r>
      <w:r w:rsidRPr="00823F1A">
        <w:rPr>
          <w:rStyle w:val="a7"/>
          <w:rFonts w:ascii="Arial" w:hAnsi="Arial" w:cs="Arial"/>
          <w:color w:val="000000"/>
          <w:sz w:val="24"/>
          <w:szCs w:val="24"/>
          <w:lang w:val="en-US"/>
        </w:rPr>
        <w:t>II</w:t>
      </w:r>
      <w:r w:rsidRPr="00823F1A">
        <w:rPr>
          <w:rStyle w:val="a7"/>
          <w:rFonts w:ascii="Arial" w:hAnsi="Arial" w:cs="Arial"/>
          <w:color w:val="000000"/>
          <w:sz w:val="24"/>
          <w:szCs w:val="24"/>
        </w:rPr>
        <w:t xml:space="preserve"> групп, инвалидность которых наступила вследствие профессионального заболевания в связи с исполнением государственных, общественных, служебных обязанностей;</w:t>
      </w:r>
    </w:p>
    <w:p w:rsidR="008F7D5F" w:rsidRPr="00823F1A" w:rsidRDefault="008F7D5F" w:rsidP="00823F1A">
      <w:pPr>
        <w:pStyle w:val="a8"/>
        <w:numPr>
          <w:ilvl w:val="0"/>
          <w:numId w:val="35"/>
        </w:numPr>
        <w:shd w:val="clear" w:color="auto" w:fill="auto"/>
        <w:tabs>
          <w:tab w:val="left" w:pos="850"/>
        </w:tabs>
        <w:spacing w:after="0"/>
        <w:ind w:left="20" w:right="40" w:firstLine="300"/>
        <w:jc w:val="both"/>
        <w:rPr>
          <w:rFonts w:ascii="Arial" w:hAnsi="Arial" w:cs="Arial"/>
          <w:sz w:val="24"/>
          <w:szCs w:val="24"/>
        </w:rPr>
      </w:pPr>
      <w:r w:rsidRPr="00823F1A">
        <w:rPr>
          <w:rStyle w:val="a7"/>
          <w:rFonts w:ascii="Arial" w:hAnsi="Arial" w:cs="Arial"/>
          <w:color w:val="000000"/>
          <w:sz w:val="24"/>
          <w:szCs w:val="24"/>
        </w:rPr>
        <w:t>8. другие граждане, которые в соответствии с Жилищным кодексом Российской Федерации не могут быть выселены из служебного жилого помещения без предоставления другого жилого помещения;</w:t>
      </w:r>
    </w:p>
    <w:p w:rsidR="008F7D5F" w:rsidRPr="00823F1A" w:rsidRDefault="008F7D5F" w:rsidP="00823F1A">
      <w:pPr>
        <w:pStyle w:val="a8"/>
        <w:numPr>
          <w:ilvl w:val="0"/>
          <w:numId w:val="36"/>
        </w:numPr>
        <w:shd w:val="clear" w:color="auto" w:fill="auto"/>
        <w:tabs>
          <w:tab w:val="left" w:pos="850"/>
        </w:tabs>
        <w:spacing w:after="0" w:line="317" w:lineRule="exact"/>
        <w:ind w:left="20" w:right="40" w:firstLine="300"/>
        <w:jc w:val="both"/>
        <w:rPr>
          <w:rFonts w:ascii="Arial" w:hAnsi="Arial" w:cs="Arial"/>
          <w:sz w:val="24"/>
          <w:szCs w:val="24"/>
        </w:rPr>
      </w:pPr>
      <w:r w:rsidRPr="00823F1A">
        <w:rPr>
          <w:rStyle w:val="a7"/>
          <w:rFonts w:ascii="Arial" w:hAnsi="Arial" w:cs="Arial"/>
          <w:color w:val="000000"/>
          <w:sz w:val="24"/>
          <w:szCs w:val="24"/>
        </w:rPr>
        <w:t>9. Обязательным условием для принятия решения об исключении жилого помещения из специализированного жилищного фонда является стаж работы нанимателя жилого помещения на предприятии, предоставившим специализированное жилое помещение, не менее 5 лет.</w:t>
      </w:r>
    </w:p>
    <w:p w:rsidR="008F7D5F" w:rsidRPr="00823F1A" w:rsidRDefault="008F7D5F" w:rsidP="00823F1A">
      <w:pPr>
        <w:pStyle w:val="61"/>
        <w:shd w:val="clear" w:color="auto" w:fill="auto"/>
        <w:tabs>
          <w:tab w:val="right" w:pos="6679"/>
          <w:tab w:val="right" w:pos="7759"/>
          <w:tab w:val="center" w:pos="8383"/>
          <w:tab w:val="center" w:pos="8724"/>
          <w:tab w:val="right" w:pos="9367"/>
        </w:tabs>
        <w:spacing w:line="150" w:lineRule="exact"/>
        <w:ind w:left="5940"/>
        <w:rPr>
          <w:rFonts w:ascii="Arial" w:hAnsi="Arial" w:cs="Arial"/>
          <w:sz w:val="24"/>
          <w:szCs w:val="24"/>
        </w:rPr>
      </w:pPr>
    </w:p>
    <w:p w:rsidR="008F7D5F" w:rsidRPr="00823F1A" w:rsidRDefault="008F7D5F" w:rsidP="00823F1A">
      <w:pPr>
        <w:pStyle w:val="22"/>
        <w:keepNext/>
        <w:keepLines/>
        <w:numPr>
          <w:ilvl w:val="0"/>
          <w:numId w:val="2"/>
        </w:numPr>
        <w:shd w:val="clear" w:color="auto" w:fill="auto"/>
        <w:tabs>
          <w:tab w:val="left" w:pos="850"/>
        </w:tabs>
        <w:spacing w:before="0" w:after="0" w:line="322" w:lineRule="exact"/>
        <w:ind w:left="20" w:right="40"/>
        <w:rPr>
          <w:rFonts w:ascii="Arial" w:hAnsi="Arial" w:cs="Arial"/>
          <w:sz w:val="24"/>
          <w:szCs w:val="24"/>
        </w:rPr>
      </w:pPr>
      <w:bookmarkStart w:id="6" w:name="bookmark6"/>
      <w:r w:rsidRPr="00823F1A">
        <w:rPr>
          <w:rStyle w:val="21"/>
          <w:rFonts w:ascii="Arial" w:hAnsi="Arial" w:cs="Arial"/>
          <w:b/>
          <w:bCs/>
          <w:color w:val="000000"/>
          <w:sz w:val="24"/>
          <w:szCs w:val="24"/>
        </w:rPr>
        <w:t>Порядок исключения служебного жилого помещения из специализированного муниципального жилищного фонда</w:t>
      </w:r>
      <w:bookmarkEnd w:id="6"/>
    </w:p>
    <w:p w:rsidR="008F7D5F" w:rsidRPr="00823F1A" w:rsidRDefault="008F7D5F" w:rsidP="00823F1A">
      <w:pPr>
        <w:pStyle w:val="a8"/>
        <w:numPr>
          <w:ilvl w:val="1"/>
          <w:numId w:val="2"/>
        </w:numPr>
        <w:shd w:val="clear" w:color="auto" w:fill="auto"/>
        <w:tabs>
          <w:tab w:val="left" w:pos="850"/>
        </w:tabs>
        <w:spacing w:after="0"/>
        <w:ind w:left="20" w:right="40" w:firstLine="300"/>
        <w:jc w:val="both"/>
        <w:rPr>
          <w:rFonts w:ascii="Arial" w:hAnsi="Arial" w:cs="Arial"/>
          <w:sz w:val="24"/>
          <w:szCs w:val="24"/>
        </w:rPr>
      </w:pPr>
      <w:r w:rsidRPr="00823F1A">
        <w:rPr>
          <w:rStyle w:val="a7"/>
          <w:rFonts w:ascii="Arial" w:hAnsi="Arial" w:cs="Arial"/>
          <w:color w:val="000000"/>
          <w:sz w:val="24"/>
          <w:szCs w:val="24"/>
        </w:rPr>
        <w:t xml:space="preserve">Граждане, входящие в категорию граждан, указанных в разделе 6 настоящего Положения, проживающие в служебных жилых помещениях, лично подают заявление в письменной форме на имя Главы муниципального образования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об исключении служебного жилого помещения из специализированного муниципального жилищного фонда.</w:t>
      </w:r>
    </w:p>
    <w:p w:rsidR="008F7D5F" w:rsidRPr="00823F1A" w:rsidRDefault="008F7D5F" w:rsidP="00823F1A">
      <w:pPr>
        <w:pStyle w:val="a8"/>
        <w:numPr>
          <w:ilvl w:val="1"/>
          <w:numId w:val="2"/>
        </w:numPr>
        <w:shd w:val="clear" w:color="auto" w:fill="auto"/>
        <w:tabs>
          <w:tab w:val="left" w:pos="850"/>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К заявлению должны быть приложены следующие документы:</w:t>
      </w:r>
    </w:p>
    <w:p w:rsidR="008F7D5F" w:rsidRPr="00823F1A" w:rsidRDefault="008F7D5F" w:rsidP="00823F1A">
      <w:pPr>
        <w:pStyle w:val="a8"/>
        <w:numPr>
          <w:ilvl w:val="0"/>
          <w:numId w:val="37"/>
        </w:numPr>
        <w:shd w:val="clear" w:color="auto" w:fill="auto"/>
        <w:tabs>
          <w:tab w:val="left" w:pos="850"/>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1. копия ордера или договор найма;</w:t>
      </w:r>
    </w:p>
    <w:p w:rsidR="008F7D5F" w:rsidRPr="00823F1A" w:rsidRDefault="008F7D5F" w:rsidP="00823F1A">
      <w:pPr>
        <w:pStyle w:val="70"/>
        <w:shd w:val="clear" w:color="auto" w:fill="auto"/>
        <w:spacing w:before="0" w:line="90" w:lineRule="exact"/>
        <w:ind w:left="4780"/>
        <w:rPr>
          <w:rFonts w:ascii="Arial" w:hAnsi="Arial" w:cs="Arial"/>
          <w:sz w:val="24"/>
          <w:szCs w:val="24"/>
        </w:rPr>
      </w:pPr>
    </w:p>
    <w:p w:rsidR="008F7D5F" w:rsidRPr="00823F1A" w:rsidRDefault="008F7D5F" w:rsidP="00823F1A">
      <w:pPr>
        <w:pStyle w:val="a8"/>
        <w:shd w:val="clear" w:color="auto" w:fill="auto"/>
        <w:spacing w:after="0"/>
        <w:ind w:left="20" w:right="40" w:firstLine="300"/>
        <w:jc w:val="both"/>
        <w:rPr>
          <w:rFonts w:ascii="Arial" w:hAnsi="Arial" w:cs="Arial"/>
          <w:sz w:val="24"/>
          <w:szCs w:val="24"/>
        </w:rPr>
      </w:pPr>
      <w:r w:rsidRPr="00823F1A">
        <w:rPr>
          <w:rStyle w:val="a7"/>
          <w:rFonts w:ascii="Arial" w:hAnsi="Arial" w:cs="Arial"/>
          <w:color w:val="000000"/>
          <w:sz w:val="24"/>
          <w:szCs w:val="24"/>
        </w:rPr>
        <w:t>7.2. 2. трудовой договор (либо контракт, заключаемый с государственным, муниципальным служащим) и/или копия трудовой книжки, заверенная в отделе кадров;</w:t>
      </w:r>
    </w:p>
    <w:p w:rsidR="008F7D5F" w:rsidRPr="00823F1A" w:rsidRDefault="008F7D5F" w:rsidP="00823F1A">
      <w:pPr>
        <w:pStyle w:val="a8"/>
        <w:numPr>
          <w:ilvl w:val="0"/>
          <w:numId w:val="38"/>
        </w:numPr>
        <w:shd w:val="clear" w:color="auto" w:fill="auto"/>
        <w:tabs>
          <w:tab w:val="left" w:pos="850"/>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3. выписка из домовой книги;</w:t>
      </w:r>
    </w:p>
    <w:p w:rsidR="008F7D5F" w:rsidRPr="00823F1A" w:rsidRDefault="008F7D5F" w:rsidP="00823F1A">
      <w:pPr>
        <w:pStyle w:val="a8"/>
        <w:numPr>
          <w:ilvl w:val="0"/>
          <w:numId w:val="39"/>
        </w:numPr>
        <w:shd w:val="clear" w:color="auto" w:fill="auto"/>
        <w:tabs>
          <w:tab w:val="left" w:pos="868"/>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4. копия финансового лицевого счета;</w:t>
      </w:r>
    </w:p>
    <w:p w:rsidR="008F7D5F" w:rsidRPr="00823F1A" w:rsidRDefault="008F7D5F" w:rsidP="00823F1A">
      <w:pPr>
        <w:pStyle w:val="a8"/>
        <w:numPr>
          <w:ilvl w:val="0"/>
          <w:numId w:val="40"/>
        </w:numPr>
        <w:shd w:val="clear" w:color="auto" w:fill="auto"/>
        <w:tabs>
          <w:tab w:val="left" w:pos="868"/>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5.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на территории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numPr>
          <w:ilvl w:val="0"/>
          <w:numId w:val="41"/>
        </w:numPr>
        <w:shd w:val="clear" w:color="auto" w:fill="auto"/>
        <w:tabs>
          <w:tab w:val="left" w:pos="999"/>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6. согласие работодателя об исключении служебного жилого помещения из специализированного муниципального жилищного фонда;</w:t>
      </w:r>
    </w:p>
    <w:p w:rsidR="008F7D5F" w:rsidRPr="00823F1A" w:rsidRDefault="008F7D5F" w:rsidP="00823F1A">
      <w:pPr>
        <w:pStyle w:val="a8"/>
        <w:numPr>
          <w:ilvl w:val="0"/>
          <w:numId w:val="42"/>
        </w:numPr>
        <w:shd w:val="clear" w:color="auto" w:fill="auto"/>
        <w:tabs>
          <w:tab w:val="left" w:pos="868"/>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7. иные документы.</w:t>
      </w:r>
    </w:p>
    <w:p w:rsidR="008F7D5F" w:rsidRPr="00823F1A" w:rsidRDefault="008F7D5F" w:rsidP="00823F1A">
      <w:pPr>
        <w:pStyle w:val="a8"/>
        <w:numPr>
          <w:ilvl w:val="0"/>
          <w:numId w:val="42"/>
        </w:numPr>
        <w:shd w:val="clear" w:color="auto" w:fill="auto"/>
        <w:tabs>
          <w:tab w:val="left" w:pos="868"/>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lastRenderedPageBreak/>
        <w:t>При наличии в собственности жилых помещений (доли жилого помещения) у нанимателя и (или) членов его семьи решение об исключении жилого помещения из специализированного жилищного фонда принимается с учетом жилой площади, имеющейся в собственности. При этом учитываются действия и гражданско-правовые сделки с жилыми помещениями, совершение которых привело к уменьшению размера жилой площади или отчуждению.</w:t>
      </w:r>
    </w:p>
    <w:p w:rsidR="008F7D5F" w:rsidRPr="00823F1A" w:rsidRDefault="008F7D5F" w:rsidP="00823F1A">
      <w:pPr>
        <w:pStyle w:val="a8"/>
        <w:numPr>
          <w:ilvl w:val="0"/>
          <w:numId w:val="42"/>
        </w:numPr>
        <w:shd w:val="clear" w:color="auto" w:fill="auto"/>
        <w:tabs>
          <w:tab w:val="left" w:pos="999"/>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Решение об исключении служебного жилого помещения из специализированного муниципального жилого фонда принимается Главой  сельсовета </w:t>
      </w:r>
      <w:proofErr w:type="gramStart"/>
      <w:r w:rsidRPr="00823F1A">
        <w:rPr>
          <w:rStyle w:val="a7"/>
          <w:rFonts w:ascii="Arial" w:hAnsi="Arial" w:cs="Arial"/>
          <w:color w:val="000000"/>
          <w:sz w:val="24"/>
          <w:szCs w:val="24"/>
        </w:rPr>
        <w:t>на основании рекомендации комиссии по жилищным вопроса в каждом конкретном случае на основании поступившего заявления в сроки</w:t>
      </w:r>
      <w:proofErr w:type="gramEnd"/>
      <w:r w:rsidRPr="00823F1A">
        <w:rPr>
          <w:rStyle w:val="a7"/>
          <w:rFonts w:ascii="Arial" w:hAnsi="Arial" w:cs="Arial"/>
          <w:color w:val="000000"/>
          <w:sz w:val="24"/>
          <w:szCs w:val="24"/>
        </w:rPr>
        <w:t>, установленные законодательством.</w:t>
      </w:r>
    </w:p>
    <w:p w:rsidR="008F7D5F" w:rsidRPr="00823F1A" w:rsidRDefault="008F7D5F" w:rsidP="00823F1A">
      <w:pPr>
        <w:pStyle w:val="a8"/>
        <w:shd w:val="clear" w:color="auto" w:fill="auto"/>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Решение оформляется постановлением. К </w:t>
      </w:r>
      <w:proofErr w:type="gramStart"/>
      <w:r w:rsidRPr="00823F1A">
        <w:rPr>
          <w:rStyle w:val="a7"/>
          <w:rFonts w:ascii="Arial" w:hAnsi="Arial" w:cs="Arial"/>
          <w:color w:val="000000"/>
          <w:sz w:val="24"/>
          <w:szCs w:val="24"/>
        </w:rPr>
        <w:t>отношениям</w:t>
      </w:r>
      <w:proofErr w:type="gramEnd"/>
      <w:r w:rsidRPr="00823F1A">
        <w:rPr>
          <w:rStyle w:val="a7"/>
          <w:rFonts w:ascii="Arial" w:hAnsi="Arial" w:cs="Arial"/>
          <w:color w:val="000000"/>
          <w:sz w:val="24"/>
          <w:szCs w:val="24"/>
        </w:rPr>
        <w:t xml:space="preserve"> по пользованию данным жилым помещением применяются нормы Жилищного кодекса Российской Федерации о договоре социального найма.</w:t>
      </w:r>
    </w:p>
    <w:p w:rsidR="008F7D5F" w:rsidRPr="00823F1A" w:rsidRDefault="008F7D5F" w:rsidP="00823F1A">
      <w:pPr>
        <w:pStyle w:val="a8"/>
        <w:numPr>
          <w:ilvl w:val="0"/>
          <w:numId w:val="42"/>
        </w:numPr>
        <w:shd w:val="clear" w:color="auto" w:fill="auto"/>
        <w:tabs>
          <w:tab w:val="left" w:pos="868"/>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В случае</w:t>
      </w:r>
      <w:proofErr w:type="gramStart"/>
      <w:r w:rsidRPr="00823F1A">
        <w:rPr>
          <w:rStyle w:val="a7"/>
          <w:rFonts w:ascii="Arial" w:hAnsi="Arial" w:cs="Arial"/>
          <w:color w:val="000000"/>
          <w:sz w:val="24"/>
          <w:szCs w:val="24"/>
        </w:rPr>
        <w:t>,</w:t>
      </w:r>
      <w:proofErr w:type="gramEnd"/>
      <w:r w:rsidRPr="00823F1A">
        <w:rPr>
          <w:rStyle w:val="a7"/>
          <w:rFonts w:ascii="Arial" w:hAnsi="Arial" w:cs="Arial"/>
          <w:color w:val="000000"/>
          <w:sz w:val="24"/>
          <w:szCs w:val="24"/>
        </w:rPr>
        <w:t xml:space="preserve"> если размер специализированного жилого помещения превышает установленную норму предоставления жилых помещений по договору социального найма для семьи данной численности, Администрация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праве предложить нанимателям специализированного жилого помещения замену занимаемого жилого помещения на иное жилое помещение по договору социального найма в соответствии с нормой предоставления общей площади жилых помещений.</w:t>
      </w:r>
    </w:p>
    <w:p w:rsidR="008F7D5F" w:rsidRPr="00823F1A" w:rsidRDefault="008F7D5F" w:rsidP="00823F1A">
      <w:pPr>
        <w:pStyle w:val="a8"/>
        <w:numPr>
          <w:ilvl w:val="0"/>
          <w:numId w:val="42"/>
        </w:numPr>
        <w:shd w:val="clear" w:color="auto" w:fill="auto"/>
        <w:tabs>
          <w:tab w:val="left" w:pos="868"/>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После вынесения решения об исключении жилого помещения из служебного жилого фонда с гражданами, указанными в разделе 3 настоящего Положения, заключаются договоры социального найма.</w:t>
      </w:r>
    </w:p>
    <w:p w:rsidR="008F7D5F" w:rsidRPr="005A44DC" w:rsidRDefault="008F7D5F" w:rsidP="00823F1A">
      <w:pPr>
        <w:spacing w:after="0" w:line="240" w:lineRule="auto"/>
        <w:jc w:val="both"/>
        <w:rPr>
          <w:rFonts w:ascii="Tahoma" w:hAnsi="Tahoma" w:cs="Tahoma"/>
          <w:color w:val="000000"/>
          <w:sz w:val="18"/>
          <w:szCs w:val="18"/>
          <w:lang w:eastAsia="ru-RU"/>
        </w:rPr>
      </w:pPr>
    </w:p>
    <w:p w:rsidR="008F7D5F" w:rsidRPr="005A44DC" w:rsidRDefault="008F7D5F" w:rsidP="00823F1A">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823F1A">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823F1A">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75"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Default="008F7D5F"/>
    <w:sectPr w:rsidR="008F7D5F" w:rsidSect="00C62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7">
    <w:nsid w:val="0000000F"/>
    <w:multiLevelType w:val="multilevel"/>
    <w:tmpl w:val="0000000E"/>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0">
    <w:nsid w:val="0000003D"/>
    <w:multiLevelType w:val="multilevel"/>
    <w:tmpl w:val="0000003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3F"/>
    <w:multiLevelType w:val="multilevel"/>
    <w:tmpl w:val="0000003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41"/>
    <w:multiLevelType w:val="multilevel"/>
    <w:tmpl w:val="0000004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43"/>
    <w:multiLevelType w:val="multilevel"/>
    <w:tmpl w:val="0000004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0000045"/>
    <w:multiLevelType w:val="multilevel"/>
    <w:tmpl w:val="0000004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nsid w:val="00000047"/>
    <w:multiLevelType w:val="multilevel"/>
    <w:tmpl w:val="00000046"/>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6">
    <w:nsid w:val="00000049"/>
    <w:multiLevelType w:val="multilevel"/>
    <w:tmpl w:val="00000048"/>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7">
    <w:nsid w:val="0000004B"/>
    <w:multiLevelType w:val="multilevel"/>
    <w:tmpl w:val="0000004A"/>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8">
    <w:nsid w:val="0000004D"/>
    <w:multiLevelType w:val="multilevel"/>
    <w:tmpl w:val="0000004C"/>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9">
    <w:nsid w:val="0000004F"/>
    <w:multiLevelType w:val="multilevel"/>
    <w:tmpl w:val="0000004E"/>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0">
    <w:nsid w:val="00000051"/>
    <w:multiLevelType w:val="multilevel"/>
    <w:tmpl w:val="00000050"/>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1">
    <w:nsid w:val="06C90FCD"/>
    <w:multiLevelType w:val="hybridMultilevel"/>
    <w:tmpl w:val="6930CB20"/>
    <w:lvl w:ilvl="0" w:tplc="ECDAF6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nsid w:val="2A51310E"/>
    <w:multiLevelType w:val="multilevel"/>
    <w:tmpl w:val="30580D96"/>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2ED7176A"/>
    <w:multiLevelType w:val="multilevel"/>
    <w:tmpl w:val="C8AE32B6"/>
    <w:lvl w:ilvl="0">
      <w:start w:val="1"/>
      <w:numFmt w:val="decimal"/>
      <w:lvlText w:val="%1."/>
      <w:lvlJc w:val="left"/>
      <w:pPr>
        <w:ind w:left="1200" w:hanging="360"/>
      </w:pPr>
      <w:rPr>
        <w:rFonts w:hint="default"/>
      </w:rPr>
    </w:lvl>
    <w:lvl w:ilvl="1">
      <w:start w:val="7"/>
      <w:numFmt w:val="decimal"/>
      <w:isLgl/>
      <w:lvlText w:val="%1.%2."/>
      <w:lvlJc w:val="left"/>
      <w:pPr>
        <w:ind w:left="1560" w:hanging="720"/>
      </w:pPr>
      <w:rPr>
        <w:rFonts w:hint="default"/>
        <w:color w:val="000000"/>
      </w:rPr>
    </w:lvl>
    <w:lvl w:ilvl="2">
      <w:start w:val="5"/>
      <w:numFmt w:val="decimal"/>
      <w:isLgl/>
      <w:lvlText w:val="%1.%2.%3."/>
      <w:lvlJc w:val="left"/>
      <w:pPr>
        <w:ind w:left="1560" w:hanging="720"/>
      </w:pPr>
      <w:rPr>
        <w:rFonts w:hint="default"/>
        <w:color w:val="000000"/>
      </w:rPr>
    </w:lvl>
    <w:lvl w:ilvl="3">
      <w:start w:val="1"/>
      <w:numFmt w:val="decimal"/>
      <w:isLgl/>
      <w:lvlText w:val="%1.%2.%3.%4."/>
      <w:lvlJc w:val="left"/>
      <w:pPr>
        <w:ind w:left="1920" w:hanging="1080"/>
      </w:pPr>
      <w:rPr>
        <w:rFonts w:hint="default"/>
        <w:color w:val="000000"/>
      </w:rPr>
    </w:lvl>
    <w:lvl w:ilvl="4">
      <w:start w:val="1"/>
      <w:numFmt w:val="decimal"/>
      <w:isLgl/>
      <w:lvlText w:val="%1.%2.%3.%4.%5."/>
      <w:lvlJc w:val="left"/>
      <w:pPr>
        <w:ind w:left="1920" w:hanging="1080"/>
      </w:pPr>
      <w:rPr>
        <w:rFonts w:hint="default"/>
        <w:color w:val="000000"/>
      </w:rPr>
    </w:lvl>
    <w:lvl w:ilvl="5">
      <w:start w:val="1"/>
      <w:numFmt w:val="decimal"/>
      <w:isLgl/>
      <w:lvlText w:val="%1.%2.%3.%4.%5.%6."/>
      <w:lvlJc w:val="left"/>
      <w:pPr>
        <w:ind w:left="2280" w:hanging="1440"/>
      </w:pPr>
      <w:rPr>
        <w:rFonts w:hint="default"/>
        <w:color w:val="000000"/>
      </w:rPr>
    </w:lvl>
    <w:lvl w:ilvl="6">
      <w:start w:val="1"/>
      <w:numFmt w:val="decimal"/>
      <w:isLgl/>
      <w:lvlText w:val="%1.%2.%3.%4.%5.%6.%7."/>
      <w:lvlJc w:val="left"/>
      <w:pPr>
        <w:ind w:left="2280" w:hanging="1440"/>
      </w:pPr>
      <w:rPr>
        <w:rFonts w:hint="default"/>
        <w:color w:val="000000"/>
      </w:rPr>
    </w:lvl>
    <w:lvl w:ilvl="7">
      <w:start w:val="1"/>
      <w:numFmt w:val="decimal"/>
      <w:isLgl/>
      <w:lvlText w:val="%1.%2.%3.%4.%5.%6.%7.%8."/>
      <w:lvlJc w:val="left"/>
      <w:pPr>
        <w:ind w:left="2640" w:hanging="1800"/>
      </w:pPr>
      <w:rPr>
        <w:rFonts w:hint="default"/>
        <w:color w:val="000000"/>
      </w:rPr>
    </w:lvl>
    <w:lvl w:ilvl="8">
      <w:start w:val="1"/>
      <w:numFmt w:val="decimal"/>
      <w:isLgl/>
      <w:lvlText w:val="%1.%2.%3.%4.%5.%6.%7.%8.%9."/>
      <w:lvlJc w:val="left"/>
      <w:pPr>
        <w:ind w:left="3000" w:hanging="2160"/>
      </w:pPr>
      <w:rPr>
        <w:rFonts w:hint="default"/>
        <w:color w:val="000000"/>
      </w:rPr>
    </w:lvl>
  </w:abstractNum>
  <w:abstractNum w:abstractNumId="44">
    <w:nsid w:val="42B861BD"/>
    <w:multiLevelType w:val="hybridMultilevel"/>
    <w:tmpl w:val="5DF61242"/>
    <w:lvl w:ilvl="0" w:tplc="BBA89BE6">
      <w:start w:val="5"/>
      <w:numFmt w:val="decimal"/>
      <w:lvlText w:val="%1."/>
      <w:lvlJc w:val="left"/>
      <w:pPr>
        <w:tabs>
          <w:tab w:val="num" w:pos="585"/>
        </w:tabs>
        <w:ind w:left="5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3"/>
  </w:num>
  <w:num w:numId="44">
    <w:abstractNumId w:val="4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4DC"/>
    <w:rsid w:val="00025298"/>
    <w:rsid w:val="00080D15"/>
    <w:rsid w:val="00082E8C"/>
    <w:rsid w:val="00127C64"/>
    <w:rsid w:val="00183869"/>
    <w:rsid w:val="001A7726"/>
    <w:rsid w:val="002D4243"/>
    <w:rsid w:val="00327084"/>
    <w:rsid w:val="00376EF8"/>
    <w:rsid w:val="0040156D"/>
    <w:rsid w:val="00456C83"/>
    <w:rsid w:val="0049450B"/>
    <w:rsid w:val="004A1B0E"/>
    <w:rsid w:val="00561836"/>
    <w:rsid w:val="00577646"/>
    <w:rsid w:val="0058145C"/>
    <w:rsid w:val="005A44DC"/>
    <w:rsid w:val="005B6573"/>
    <w:rsid w:val="005C1DF8"/>
    <w:rsid w:val="005E1B59"/>
    <w:rsid w:val="00600CA4"/>
    <w:rsid w:val="00611485"/>
    <w:rsid w:val="00612610"/>
    <w:rsid w:val="00645A29"/>
    <w:rsid w:val="006C0EB5"/>
    <w:rsid w:val="006C4A62"/>
    <w:rsid w:val="006E253F"/>
    <w:rsid w:val="00711A3A"/>
    <w:rsid w:val="007C6963"/>
    <w:rsid w:val="007D5665"/>
    <w:rsid w:val="0080564F"/>
    <w:rsid w:val="00823F1A"/>
    <w:rsid w:val="00853789"/>
    <w:rsid w:val="008739EB"/>
    <w:rsid w:val="00876821"/>
    <w:rsid w:val="008F5BFB"/>
    <w:rsid w:val="008F7D5F"/>
    <w:rsid w:val="009067D8"/>
    <w:rsid w:val="009142E8"/>
    <w:rsid w:val="00934159"/>
    <w:rsid w:val="00A61883"/>
    <w:rsid w:val="00A84202"/>
    <w:rsid w:val="00B41DA6"/>
    <w:rsid w:val="00BC1DD2"/>
    <w:rsid w:val="00BC566E"/>
    <w:rsid w:val="00BE7A75"/>
    <w:rsid w:val="00C62044"/>
    <w:rsid w:val="00CA0A46"/>
    <w:rsid w:val="00D369CA"/>
    <w:rsid w:val="00DE3FAC"/>
    <w:rsid w:val="00E15AA1"/>
    <w:rsid w:val="00ED065A"/>
    <w:rsid w:val="00F34DE0"/>
    <w:rsid w:val="00FA2F87"/>
    <w:rsid w:val="00FB7535"/>
    <w:rsid w:val="00FE0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44DC"/>
    <w:pPr>
      <w:spacing w:after="0" w:line="240" w:lineRule="auto"/>
    </w:pPr>
    <w:rPr>
      <w:rFonts w:ascii="Tahoma" w:eastAsia="Times New Roman" w:hAnsi="Tahoma" w:cs="Tahoma"/>
      <w:color w:val="000000"/>
      <w:sz w:val="18"/>
      <w:szCs w:val="18"/>
      <w:lang w:eastAsia="ru-RU"/>
    </w:rPr>
  </w:style>
  <w:style w:type="paragraph" w:styleId="a4">
    <w:name w:val="Balloon Text"/>
    <w:basedOn w:val="a"/>
    <w:link w:val="a5"/>
    <w:uiPriority w:val="99"/>
    <w:semiHidden/>
    <w:rsid w:val="002D424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D4243"/>
    <w:rPr>
      <w:rFonts w:ascii="Tahoma" w:hAnsi="Tahoma" w:cs="Tahoma"/>
      <w:sz w:val="16"/>
      <w:szCs w:val="16"/>
    </w:rPr>
  </w:style>
  <w:style w:type="character" w:styleId="a6">
    <w:name w:val="Hyperlink"/>
    <w:uiPriority w:val="99"/>
    <w:rsid w:val="00711A3A"/>
    <w:rPr>
      <w:rFonts w:cs="Times New Roman"/>
      <w:color w:val="0000FF"/>
      <w:u w:val="single"/>
    </w:rPr>
  </w:style>
  <w:style w:type="character" w:customStyle="1" w:styleId="a7">
    <w:name w:val="Основной текст Знак"/>
    <w:link w:val="a8"/>
    <w:uiPriority w:val="99"/>
    <w:locked/>
    <w:rsid w:val="00ED065A"/>
    <w:rPr>
      <w:rFonts w:ascii="Times New Roman" w:hAnsi="Times New Roman" w:cs="Times New Roman"/>
      <w:sz w:val="27"/>
      <w:szCs w:val="27"/>
      <w:shd w:val="clear" w:color="auto" w:fill="FFFFFF"/>
    </w:rPr>
  </w:style>
  <w:style w:type="character" w:customStyle="1" w:styleId="2">
    <w:name w:val="Основной текст (2)_"/>
    <w:link w:val="20"/>
    <w:uiPriority w:val="99"/>
    <w:locked/>
    <w:rsid w:val="00ED065A"/>
    <w:rPr>
      <w:rFonts w:ascii="Times New Roman" w:hAnsi="Times New Roman" w:cs="Times New Roman"/>
      <w:b/>
      <w:bCs/>
      <w:spacing w:val="10"/>
      <w:sz w:val="25"/>
      <w:szCs w:val="25"/>
      <w:shd w:val="clear" w:color="auto" w:fill="FFFFFF"/>
    </w:rPr>
  </w:style>
  <w:style w:type="character" w:customStyle="1" w:styleId="14pt">
    <w:name w:val="Основной текст + 14 pt"/>
    <w:aliases w:val="Курсив"/>
    <w:uiPriority w:val="99"/>
    <w:rsid w:val="00ED065A"/>
    <w:rPr>
      <w:rFonts w:ascii="Times New Roman" w:hAnsi="Times New Roman" w:cs="Times New Roman"/>
      <w:i/>
      <w:iCs/>
      <w:noProof/>
      <w:sz w:val="28"/>
      <w:szCs w:val="28"/>
      <w:shd w:val="clear" w:color="auto" w:fill="FFFFFF"/>
    </w:rPr>
  </w:style>
  <w:style w:type="character" w:customStyle="1" w:styleId="3">
    <w:name w:val="Основной текст (3)_"/>
    <w:link w:val="30"/>
    <w:uiPriority w:val="99"/>
    <w:locked/>
    <w:rsid w:val="00ED065A"/>
    <w:rPr>
      <w:rFonts w:ascii="Times New Roman" w:hAnsi="Times New Roman" w:cs="Times New Roman"/>
      <w:b/>
      <w:bCs/>
      <w:sz w:val="20"/>
      <w:szCs w:val="20"/>
      <w:shd w:val="clear" w:color="auto" w:fill="FFFFFF"/>
    </w:rPr>
  </w:style>
  <w:style w:type="character" w:customStyle="1" w:styleId="21">
    <w:name w:val="Заголовок №2_"/>
    <w:link w:val="22"/>
    <w:uiPriority w:val="99"/>
    <w:locked/>
    <w:rsid w:val="00ED065A"/>
    <w:rPr>
      <w:rFonts w:ascii="Times New Roman" w:hAnsi="Times New Roman" w:cs="Times New Roman"/>
      <w:b/>
      <w:bCs/>
      <w:spacing w:val="10"/>
      <w:sz w:val="25"/>
      <w:szCs w:val="25"/>
      <w:shd w:val="clear" w:color="auto" w:fill="FFFFFF"/>
    </w:rPr>
  </w:style>
  <w:style w:type="character" w:customStyle="1" w:styleId="1pt">
    <w:name w:val="Основной текст + Интервал 1 pt"/>
    <w:uiPriority w:val="99"/>
    <w:rsid w:val="00ED065A"/>
    <w:rPr>
      <w:rFonts w:ascii="Times New Roman" w:hAnsi="Times New Roman" w:cs="Times New Roman"/>
      <w:spacing w:val="30"/>
      <w:sz w:val="27"/>
      <w:szCs w:val="27"/>
      <w:shd w:val="clear" w:color="auto" w:fill="FFFFFF"/>
    </w:rPr>
  </w:style>
  <w:style w:type="character" w:customStyle="1" w:styleId="4">
    <w:name w:val="Основной текст (4)_"/>
    <w:link w:val="40"/>
    <w:uiPriority w:val="99"/>
    <w:locked/>
    <w:rsid w:val="00ED065A"/>
    <w:rPr>
      <w:rFonts w:ascii="Times New Roman" w:hAnsi="Times New Roman" w:cs="Times New Roman"/>
      <w:sz w:val="8"/>
      <w:szCs w:val="8"/>
      <w:shd w:val="clear" w:color="auto" w:fill="FFFFFF"/>
      <w:lang w:val="en-US"/>
    </w:rPr>
  </w:style>
  <w:style w:type="character" w:customStyle="1" w:styleId="1">
    <w:name w:val="Заголовок №1_"/>
    <w:link w:val="10"/>
    <w:uiPriority w:val="99"/>
    <w:locked/>
    <w:rsid w:val="00ED065A"/>
    <w:rPr>
      <w:rFonts w:ascii="Times New Roman" w:hAnsi="Times New Roman" w:cs="Times New Roman"/>
      <w:b/>
      <w:bCs/>
      <w:spacing w:val="-20"/>
      <w:sz w:val="30"/>
      <w:szCs w:val="30"/>
      <w:shd w:val="clear" w:color="auto" w:fill="FFFFFF"/>
    </w:rPr>
  </w:style>
  <w:style w:type="character" w:customStyle="1" w:styleId="14pt0">
    <w:name w:val="Заголовок №1 + 4 pt"/>
    <w:aliases w:val="Не полужирный,Интервал 0 pt"/>
    <w:uiPriority w:val="99"/>
    <w:rsid w:val="00ED065A"/>
    <w:rPr>
      <w:rFonts w:ascii="Times New Roman" w:hAnsi="Times New Roman" w:cs="Times New Roman"/>
      <w:b/>
      <w:bCs/>
      <w:spacing w:val="0"/>
      <w:sz w:val="8"/>
      <w:szCs w:val="8"/>
      <w:shd w:val="clear" w:color="auto" w:fill="FFFFFF"/>
    </w:rPr>
  </w:style>
  <w:style w:type="character" w:customStyle="1" w:styleId="5">
    <w:name w:val="Основной текст (5)_"/>
    <w:link w:val="50"/>
    <w:uiPriority w:val="99"/>
    <w:locked/>
    <w:rsid w:val="00ED065A"/>
    <w:rPr>
      <w:rFonts w:ascii="Impact" w:hAnsi="Impact" w:cs="Impact"/>
      <w:noProof/>
      <w:sz w:val="27"/>
      <w:szCs w:val="27"/>
      <w:shd w:val="clear" w:color="auto" w:fill="FFFFFF"/>
    </w:rPr>
  </w:style>
  <w:style w:type="character" w:customStyle="1" w:styleId="6">
    <w:name w:val="Основной текст (6)_"/>
    <w:link w:val="61"/>
    <w:uiPriority w:val="99"/>
    <w:locked/>
    <w:rsid w:val="00ED065A"/>
    <w:rPr>
      <w:rFonts w:ascii="Times New Roman" w:hAnsi="Times New Roman" w:cs="Times New Roman"/>
      <w:sz w:val="8"/>
      <w:szCs w:val="8"/>
      <w:shd w:val="clear" w:color="auto" w:fill="FFFFFF"/>
    </w:rPr>
  </w:style>
  <w:style w:type="character" w:customStyle="1" w:styleId="60">
    <w:name w:val="Основной текст (6)"/>
    <w:uiPriority w:val="99"/>
    <w:rsid w:val="00ED065A"/>
    <w:rPr>
      <w:rFonts w:ascii="Times New Roman" w:hAnsi="Times New Roman" w:cs="Times New Roman"/>
      <w:noProof/>
      <w:sz w:val="8"/>
      <w:szCs w:val="8"/>
      <w:shd w:val="clear" w:color="auto" w:fill="FFFFFF"/>
    </w:rPr>
  </w:style>
  <w:style w:type="character" w:customStyle="1" w:styleId="67">
    <w:name w:val="Основной текст (6) + 7"/>
    <w:aliases w:val="5 pt,Курсив1,Интервал 8 pt"/>
    <w:uiPriority w:val="99"/>
    <w:rsid w:val="00ED065A"/>
    <w:rPr>
      <w:rFonts w:ascii="Times New Roman" w:hAnsi="Times New Roman" w:cs="Times New Roman"/>
      <w:i/>
      <w:iCs/>
      <w:spacing w:val="170"/>
      <w:sz w:val="15"/>
      <w:szCs w:val="15"/>
      <w:shd w:val="clear" w:color="auto" w:fill="FFFFFF"/>
    </w:rPr>
  </w:style>
  <w:style w:type="character" w:customStyle="1" w:styleId="7">
    <w:name w:val="Основной текст (7)_"/>
    <w:link w:val="70"/>
    <w:uiPriority w:val="99"/>
    <w:locked/>
    <w:rsid w:val="00ED065A"/>
    <w:rPr>
      <w:rFonts w:ascii="Century Gothic" w:hAnsi="Century Gothic" w:cs="Century Gothic"/>
      <w:b/>
      <w:bCs/>
      <w:noProof/>
      <w:sz w:val="9"/>
      <w:szCs w:val="9"/>
      <w:shd w:val="clear" w:color="auto" w:fill="FFFFFF"/>
    </w:rPr>
  </w:style>
  <w:style w:type="paragraph" w:styleId="a8">
    <w:name w:val="Body Text"/>
    <w:basedOn w:val="a"/>
    <w:link w:val="a7"/>
    <w:uiPriority w:val="99"/>
    <w:rsid w:val="00ED065A"/>
    <w:pPr>
      <w:widowControl w:val="0"/>
      <w:shd w:val="clear" w:color="auto" w:fill="FFFFFF"/>
      <w:spacing w:after="240" w:line="322" w:lineRule="exact"/>
    </w:pPr>
    <w:rPr>
      <w:rFonts w:ascii="Times New Roman" w:hAnsi="Times New Roman"/>
      <w:sz w:val="27"/>
      <w:szCs w:val="27"/>
    </w:rPr>
  </w:style>
  <w:style w:type="character" w:customStyle="1" w:styleId="BodyTextChar1">
    <w:name w:val="Body Text Char1"/>
    <w:uiPriority w:val="99"/>
    <w:semiHidden/>
    <w:rsid w:val="008530EB"/>
    <w:rPr>
      <w:lang w:eastAsia="en-US"/>
    </w:rPr>
  </w:style>
  <w:style w:type="character" w:customStyle="1" w:styleId="11">
    <w:name w:val="Основной текст Знак1"/>
    <w:uiPriority w:val="99"/>
    <w:semiHidden/>
    <w:rsid w:val="00ED065A"/>
    <w:rPr>
      <w:rFonts w:cs="Times New Roman"/>
    </w:rPr>
  </w:style>
  <w:style w:type="paragraph" w:customStyle="1" w:styleId="20">
    <w:name w:val="Основной текст (2)"/>
    <w:basedOn w:val="a"/>
    <w:link w:val="2"/>
    <w:uiPriority w:val="99"/>
    <w:rsid w:val="00ED065A"/>
    <w:pPr>
      <w:widowControl w:val="0"/>
      <w:shd w:val="clear" w:color="auto" w:fill="FFFFFF"/>
      <w:spacing w:before="240" w:after="240" w:line="322" w:lineRule="exact"/>
      <w:jc w:val="both"/>
    </w:pPr>
    <w:rPr>
      <w:rFonts w:ascii="Times New Roman" w:hAnsi="Times New Roman"/>
      <w:b/>
      <w:bCs/>
      <w:spacing w:val="10"/>
      <w:sz w:val="25"/>
      <w:szCs w:val="25"/>
    </w:rPr>
  </w:style>
  <w:style w:type="paragraph" w:customStyle="1" w:styleId="30">
    <w:name w:val="Основной текст (3)"/>
    <w:basedOn w:val="a"/>
    <w:link w:val="3"/>
    <w:uiPriority w:val="99"/>
    <w:rsid w:val="00ED065A"/>
    <w:pPr>
      <w:widowControl w:val="0"/>
      <w:shd w:val="clear" w:color="auto" w:fill="FFFFFF"/>
      <w:spacing w:after="240" w:line="240" w:lineRule="atLeast"/>
    </w:pPr>
    <w:rPr>
      <w:rFonts w:ascii="Times New Roman" w:hAnsi="Times New Roman"/>
      <w:b/>
      <w:bCs/>
      <w:sz w:val="20"/>
      <w:szCs w:val="20"/>
    </w:rPr>
  </w:style>
  <w:style w:type="paragraph" w:customStyle="1" w:styleId="22">
    <w:name w:val="Заголовок №2"/>
    <w:basedOn w:val="a"/>
    <w:link w:val="21"/>
    <w:uiPriority w:val="99"/>
    <w:rsid w:val="00ED065A"/>
    <w:pPr>
      <w:widowControl w:val="0"/>
      <w:shd w:val="clear" w:color="auto" w:fill="FFFFFF"/>
      <w:spacing w:before="240" w:after="360" w:line="240" w:lineRule="atLeast"/>
      <w:ind w:firstLine="300"/>
      <w:jc w:val="both"/>
      <w:outlineLvl w:val="1"/>
    </w:pPr>
    <w:rPr>
      <w:rFonts w:ascii="Times New Roman" w:hAnsi="Times New Roman"/>
      <w:b/>
      <w:bCs/>
      <w:spacing w:val="10"/>
      <w:sz w:val="25"/>
      <w:szCs w:val="25"/>
    </w:rPr>
  </w:style>
  <w:style w:type="paragraph" w:customStyle="1" w:styleId="40">
    <w:name w:val="Основной текст (4)"/>
    <w:basedOn w:val="a"/>
    <w:link w:val="4"/>
    <w:uiPriority w:val="99"/>
    <w:rsid w:val="00ED065A"/>
    <w:pPr>
      <w:widowControl w:val="0"/>
      <w:shd w:val="clear" w:color="auto" w:fill="FFFFFF"/>
      <w:spacing w:after="240" w:line="240" w:lineRule="atLeast"/>
    </w:pPr>
    <w:rPr>
      <w:rFonts w:ascii="Times New Roman" w:hAnsi="Times New Roman"/>
      <w:sz w:val="8"/>
      <w:szCs w:val="8"/>
      <w:lang w:val="en-US"/>
    </w:rPr>
  </w:style>
  <w:style w:type="paragraph" w:customStyle="1" w:styleId="10">
    <w:name w:val="Заголовок №1"/>
    <w:basedOn w:val="a"/>
    <w:link w:val="1"/>
    <w:uiPriority w:val="99"/>
    <w:rsid w:val="00ED065A"/>
    <w:pPr>
      <w:widowControl w:val="0"/>
      <w:shd w:val="clear" w:color="auto" w:fill="FFFFFF"/>
      <w:spacing w:after="120" w:line="240" w:lineRule="atLeast"/>
      <w:jc w:val="both"/>
      <w:outlineLvl w:val="0"/>
    </w:pPr>
    <w:rPr>
      <w:rFonts w:ascii="Times New Roman" w:hAnsi="Times New Roman"/>
      <w:b/>
      <w:bCs/>
      <w:spacing w:val="-20"/>
      <w:sz w:val="30"/>
      <w:szCs w:val="30"/>
    </w:rPr>
  </w:style>
  <w:style w:type="paragraph" w:customStyle="1" w:styleId="50">
    <w:name w:val="Основной текст (5)"/>
    <w:basedOn w:val="a"/>
    <w:link w:val="5"/>
    <w:uiPriority w:val="99"/>
    <w:rsid w:val="00ED065A"/>
    <w:pPr>
      <w:widowControl w:val="0"/>
      <w:shd w:val="clear" w:color="auto" w:fill="FFFFFF"/>
      <w:spacing w:after="0" w:line="331" w:lineRule="exact"/>
    </w:pPr>
    <w:rPr>
      <w:rFonts w:ascii="Impact" w:hAnsi="Impact" w:cs="Impact"/>
      <w:noProof/>
      <w:sz w:val="27"/>
      <w:szCs w:val="27"/>
    </w:rPr>
  </w:style>
  <w:style w:type="paragraph" w:customStyle="1" w:styleId="61">
    <w:name w:val="Основной текст (6)1"/>
    <w:basedOn w:val="a"/>
    <w:link w:val="6"/>
    <w:uiPriority w:val="99"/>
    <w:rsid w:val="00ED065A"/>
    <w:pPr>
      <w:widowControl w:val="0"/>
      <w:shd w:val="clear" w:color="auto" w:fill="FFFFFF"/>
      <w:spacing w:after="0" w:line="240" w:lineRule="atLeast"/>
      <w:jc w:val="both"/>
    </w:pPr>
    <w:rPr>
      <w:rFonts w:ascii="Times New Roman" w:hAnsi="Times New Roman"/>
      <w:sz w:val="8"/>
      <w:szCs w:val="8"/>
    </w:rPr>
  </w:style>
  <w:style w:type="paragraph" w:customStyle="1" w:styleId="70">
    <w:name w:val="Основной текст (7)"/>
    <w:basedOn w:val="a"/>
    <w:link w:val="7"/>
    <w:uiPriority w:val="99"/>
    <w:rsid w:val="00ED065A"/>
    <w:pPr>
      <w:widowControl w:val="0"/>
      <w:shd w:val="clear" w:color="auto" w:fill="FFFFFF"/>
      <w:spacing w:before="240" w:after="0" w:line="240" w:lineRule="atLeast"/>
    </w:pPr>
    <w:rPr>
      <w:rFonts w:ascii="Century Gothic" w:hAnsi="Century Gothic" w:cs="Century Gothic"/>
      <w:b/>
      <w:bCs/>
      <w:noProof/>
      <w:sz w:val="9"/>
      <w:szCs w:val="9"/>
    </w:rPr>
  </w:style>
  <w:style w:type="paragraph" w:styleId="a9">
    <w:name w:val="Title"/>
    <w:basedOn w:val="a"/>
    <w:link w:val="aa"/>
    <w:uiPriority w:val="99"/>
    <w:qFormat/>
    <w:rsid w:val="00080D15"/>
    <w:pPr>
      <w:spacing w:after="0" w:line="240" w:lineRule="auto"/>
      <w:jc w:val="center"/>
    </w:pPr>
    <w:rPr>
      <w:rFonts w:ascii="Times New Roman" w:eastAsia="Times New Roman" w:hAnsi="Times New Roman"/>
      <w:sz w:val="28"/>
      <w:szCs w:val="20"/>
      <w:lang w:eastAsia="ru-RU"/>
    </w:rPr>
  </w:style>
  <w:style w:type="character" w:customStyle="1" w:styleId="aa">
    <w:name w:val="Название Знак"/>
    <w:link w:val="a9"/>
    <w:uiPriority w:val="99"/>
    <w:locked/>
    <w:rsid w:val="00080D15"/>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66834">
      <w:marLeft w:val="0"/>
      <w:marRight w:val="0"/>
      <w:marTop w:val="0"/>
      <w:marBottom w:val="0"/>
      <w:divBdr>
        <w:top w:val="none" w:sz="0" w:space="0" w:color="auto"/>
        <w:left w:val="none" w:sz="0" w:space="0" w:color="auto"/>
        <w:bottom w:val="none" w:sz="0" w:space="0" w:color="auto"/>
        <w:right w:val="none" w:sz="0" w:space="0" w:color="auto"/>
      </w:divBdr>
      <w:divsChild>
        <w:div w:id="1470366835">
          <w:marLeft w:val="75"/>
          <w:marRight w:val="75"/>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4079</Words>
  <Characters>23252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PBS</cp:lastModifiedBy>
  <cp:revision>42</cp:revision>
  <cp:lastPrinted>2024-03-26T07:15:00Z</cp:lastPrinted>
  <dcterms:created xsi:type="dcterms:W3CDTF">2016-04-20T04:54:00Z</dcterms:created>
  <dcterms:modified xsi:type="dcterms:W3CDTF">2024-03-26T07:15:00Z</dcterms:modified>
</cp:coreProperties>
</file>