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DB35" w14:textId="77777777" w:rsidR="00BE6810" w:rsidRPr="00900119" w:rsidRDefault="00BE6810" w:rsidP="0016742D">
      <w:pPr>
        <w:pStyle w:val="a6"/>
        <w:ind w:right="-1"/>
        <w:rPr>
          <w:b/>
          <w:szCs w:val="28"/>
        </w:rPr>
      </w:pPr>
      <w:bookmarkStart w:id="0" w:name="_GoBack"/>
      <w:bookmarkEnd w:id="0"/>
      <w:r w:rsidRPr="00900119">
        <w:rPr>
          <w:b/>
          <w:szCs w:val="28"/>
        </w:rPr>
        <w:t>Администрация Боготольского района</w:t>
      </w:r>
    </w:p>
    <w:p w14:paraId="4F7064BB" w14:textId="77777777" w:rsidR="00BE6810" w:rsidRPr="00900119" w:rsidRDefault="00BE6810" w:rsidP="0016742D">
      <w:pPr>
        <w:jc w:val="center"/>
        <w:rPr>
          <w:rFonts w:ascii="Times New Roman" w:cs="Times New Roman"/>
          <w:b/>
          <w:sz w:val="28"/>
          <w:szCs w:val="28"/>
        </w:rPr>
      </w:pPr>
      <w:r w:rsidRPr="00900119">
        <w:rPr>
          <w:rFonts w:ascii="Times New Roman" w:cs="Times New Roman"/>
          <w:b/>
          <w:sz w:val="28"/>
          <w:szCs w:val="28"/>
        </w:rPr>
        <w:t>Красноярского края</w:t>
      </w:r>
    </w:p>
    <w:p w14:paraId="25D54A07" w14:textId="77777777" w:rsidR="00BE6810" w:rsidRPr="00900119" w:rsidRDefault="00BE6810" w:rsidP="0016742D">
      <w:pPr>
        <w:ind w:right="-1"/>
        <w:jc w:val="center"/>
        <w:rPr>
          <w:rFonts w:ascii="Times New Roman" w:cs="Times New Roman"/>
          <w:b/>
          <w:sz w:val="28"/>
          <w:szCs w:val="28"/>
        </w:rPr>
      </w:pPr>
    </w:p>
    <w:p w14:paraId="0285BE32" w14:textId="77777777" w:rsidR="00BE6810" w:rsidRPr="00900119" w:rsidRDefault="00BE6810" w:rsidP="0016742D">
      <w:pPr>
        <w:ind w:right="-1"/>
        <w:jc w:val="center"/>
        <w:rPr>
          <w:rFonts w:ascii="Times New Roman" w:cs="Times New Roman"/>
          <w:b/>
          <w:sz w:val="28"/>
          <w:szCs w:val="28"/>
        </w:rPr>
      </w:pPr>
      <w:r w:rsidRPr="00900119">
        <w:rPr>
          <w:rFonts w:ascii="Times New Roman" w:cs="Times New Roman"/>
          <w:b/>
          <w:sz w:val="28"/>
          <w:szCs w:val="28"/>
        </w:rPr>
        <w:t>ПОСТАНОВЛЕНИЕ</w:t>
      </w:r>
    </w:p>
    <w:p w14:paraId="5FDE3ADC" w14:textId="77777777" w:rsidR="00BE6810" w:rsidRPr="00900119" w:rsidRDefault="00BE6810" w:rsidP="0016742D">
      <w:pPr>
        <w:tabs>
          <w:tab w:val="left" w:pos="6463"/>
        </w:tabs>
        <w:ind w:right="-1"/>
        <w:jc w:val="center"/>
        <w:rPr>
          <w:rFonts w:ascii="Times New Roman" w:cs="Times New Roman"/>
          <w:sz w:val="28"/>
          <w:szCs w:val="28"/>
        </w:rPr>
      </w:pPr>
    </w:p>
    <w:p w14:paraId="6B84FAB0" w14:textId="77777777" w:rsidR="00BE6810" w:rsidRPr="00900119" w:rsidRDefault="00BE6810" w:rsidP="0016742D">
      <w:pPr>
        <w:tabs>
          <w:tab w:val="left" w:pos="6463"/>
        </w:tabs>
        <w:ind w:right="-1"/>
        <w:jc w:val="center"/>
        <w:rPr>
          <w:rFonts w:ascii="Times New Roman" w:cs="Times New Roman"/>
          <w:sz w:val="28"/>
          <w:szCs w:val="28"/>
        </w:rPr>
      </w:pPr>
      <w:r w:rsidRPr="00900119">
        <w:rPr>
          <w:rFonts w:ascii="Times New Roman" w:cs="Times New Roman"/>
          <w:sz w:val="28"/>
          <w:szCs w:val="28"/>
        </w:rPr>
        <w:t>г. Боготол</w:t>
      </w:r>
    </w:p>
    <w:p w14:paraId="679230F0" w14:textId="77777777" w:rsidR="009752F5" w:rsidRPr="00900119" w:rsidRDefault="009752F5" w:rsidP="0016742D">
      <w:pPr>
        <w:tabs>
          <w:tab w:val="left" w:pos="6463"/>
        </w:tabs>
        <w:ind w:right="-1"/>
        <w:jc w:val="center"/>
        <w:rPr>
          <w:rFonts w:ascii="Times New Roman" w:cs="Times New Roman"/>
          <w:sz w:val="28"/>
          <w:szCs w:val="28"/>
        </w:rPr>
      </w:pPr>
    </w:p>
    <w:p w14:paraId="6E6C62E4" w14:textId="77777777" w:rsidR="00BE6810" w:rsidRPr="00900119" w:rsidRDefault="001439F2" w:rsidP="0016742D">
      <w:pPr>
        <w:pStyle w:val="a8"/>
        <w:rPr>
          <w:rFonts w:ascii="Times New Roman" w:hAnsi="Times New Roman"/>
          <w:sz w:val="28"/>
          <w:szCs w:val="28"/>
        </w:rPr>
      </w:pPr>
      <w:r w:rsidRPr="00900119">
        <w:rPr>
          <w:rFonts w:ascii="Times New Roman" w:hAnsi="Times New Roman"/>
          <w:sz w:val="28"/>
          <w:szCs w:val="28"/>
        </w:rPr>
        <w:t>«</w:t>
      </w:r>
      <w:r w:rsidR="008C0477" w:rsidRPr="00900119">
        <w:rPr>
          <w:rFonts w:ascii="Times New Roman" w:hAnsi="Times New Roman"/>
          <w:sz w:val="28"/>
          <w:szCs w:val="28"/>
        </w:rPr>
        <w:t>19</w:t>
      </w:r>
      <w:r w:rsidRPr="00900119">
        <w:rPr>
          <w:rFonts w:ascii="Times New Roman" w:hAnsi="Times New Roman"/>
          <w:sz w:val="28"/>
          <w:szCs w:val="28"/>
        </w:rPr>
        <w:t xml:space="preserve">» </w:t>
      </w:r>
      <w:r w:rsidR="008C0477" w:rsidRPr="00900119">
        <w:rPr>
          <w:rFonts w:ascii="Times New Roman" w:hAnsi="Times New Roman"/>
          <w:sz w:val="28"/>
          <w:szCs w:val="28"/>
        </w:rPr>
        <w:t>января</w:t>
      </w:r>
      <w:r w:rsidR="00BE6810" w:rsidRPr="00900119">
        <w:rPr>
          <w:rFonts w:ascii="Times New Roman" w:hAnsi="Times New Roman"/>
          <w:sz w:val="28"/>
          <w:szCs w:val="28"/>
        </w:rPr>
        <w:t xml:space="preserve"> 202</w:t>
      </w:r>
      <w:r w:rsidR="008C0477" w:rsidRPr="00900119">
        <w:rPr>
          <w:rFonts w:ascii="Times New Roman" w:hAnsi="Times New Roman"/>
          <w:sz w:val="28"/>
          <w:szCs w:val="28"/>
        </w:rPr>
        <w:t>4</w:t>
      </w:r>
      <w:r w:rsidRPr="00900119">
        <w:rPr>
          <w:rFonts w:ascii="Times New Roman" w:hAnsi="Times New Roman"/>
          <w:sz w:val="28"/>
          <w:szCs w:val="28"/>
        </w:rPr>
        <w:t xml:space="preserve"> </w:t>
      </w:r>
      <w:r w:rsidR="00BE6810" w:rsidRPr="00900119">
        <w:rPr>
          <w:rFonts w:ascii="Times New Roman" w:hAnsi="Times New Roman"/>
          <w:sz w:val="28"/>
          <w:szCs w:val="28"/>
        </w:rPr>
        <w:t>года</w:t>
      </w:r>
      <w:r w:rsidR="00BE6810" w:rsidRPr="00900119">
        <w:rPr>
          <w:rFonts w:ascii="Times New Roman" w:hAnsi="Times New Roman"/>
          <w:sz w:val="28"/>
          <w:szCs w:val="28"/>
        </w:rPr>
        <w:tab/>
      </w:r>
      <w:r w:rsidR="00BE6810" w:rsidRPr="00900119">
        <w:rPr>
          <w:rFonts w:ascii="Times New Roman" w:hAnsi="Times New Roman"/>
          <w:sz w:val="28"/>
          <w:szCs w:val="28"/>
        </w:rPr>
        <w:tab/>
      </w:r>
      <w:r w:rsidR="00BE6810" w:rsidRPr="00900119">
        <w:rPr>
          <w:rFonts w:ascii="Times New Roman" w:hAnsi="Times New Roman"/>
          <w:sz w:val="28"/>
          <w:szCs w:val="28"/>
        </w:rPr>
        <w:tab/>
      </w:r>
      <w:r w:rsidR="00BE6810" w:rsidRPr="00900119">
        <w:rPr>
          <w:rFonts w:ascii="Times New Roman" w:hAnsi="Times New Roman"/>
          <w:sz w:val="28"/>
          <w:szCs w:val="28"/>
        </w:rPr>
        <w:tab/>
      </w:r>
      <w:r w:rsidR="00BE6810" w:rsidRPr="00900119">
        <w:rPr>
          <w:rFonts w:ascii="Times New Roman" w:hAnsi="Times New Roman"/>
          <w:sz w:val="28"/>
          <w:szCs w:val="28"/>
        </w:rPr>
        <w:tab/>
      </w:r>
      <w:r w:rsidR="00BE6810" w:rsidRPr="00900119">
        <w:rPr>
          <w:rFonts w:ascii="Times New Roman" w:hAnsi="Times New Roman"/>
          <w:sz w:val="28"/>
          <w:szCs w:val="28"/>
        </w:rPr>
        <w:tab/>
      </w:r>
      <w:r w:rsidR="00E11FB0">
        <w:rPr>
          <w:rFonts w:ascii="Times New Roman" w:hAnsi="Times New Roman"/>
          <w:sz w:val="28"/>
          <w:szCs w:val="28"/>
        </w:rPr>
        <w:tab/>
      </w:r>
      <w:r w:rsidR="00E11FB0">
        <w:rPr>
          <w:rFonts w:ascii="Times New Roman" w:hAnsi="Times New Roman"/>
          <w:sz w:val="28"/>
          <w:szCs w:val="28"/>
        </w:rPr>
        <w:tab/>
      </w:r>
      <w:r w:rsidR="00BE6810" w:rsidRPr="00900119">
        <w:rPr>
          <w:rFonts w:ascii="Times New Roman" w:hAnsi="Times New Roman"/>
          <w:sz w:val="28"/>
          <w:szCs w:val="28"/>
        </w:rPr>
        <w:t xml:space="preserve">№ </w:t>
      </w:r>
      <w:r w:rsidR="0002297D">
        <w:rPr>
          <w:rFonts w:ascii="Times New Roman" w:hAnsi="Times New Roman"/>
          <w:sz w:val="28"/>
          <w:szCs w:val="28"/>
        </w:rPr>
        <w:t xml:space="preserve">19 </w:t>
      </w:r>
      <w:r w:rsidR="0007244C" w:rsidRPr="00900119">
        <w:rPr>
          <w:rFonts w:ascii="Times New Roman" w:hAnsi="Times New Roman"/>
          <w:sz w:val="28"/>
          <w:szCs w:val="28"/>
        </w:rPr>
        <w:t>-</w:t>
      </w:r>
      <w:r w:rsidR="0002297D">
        <w:rPr>
          <w:rFonts w:ascii="Times New Roman" w:hAnsi="Times New Roman"/>
          <w:sz w:val="28"/>
          <w:szCs w:val="28"/>
        </w:rPr>
        <w:t xml:space="preserve"> </w:t>
      </w:r>
      <w:r w:rsidR="0007244C" w:rsidRPr="00900119">
        <w:rPr>
          <w:rFonts w:ascii="Times New Roman" w:hAnsi="Times New Roman"/>
          <w:sz w:val="28"/>
          <w:szCs w:val="28"/>
        </w:rPr>
        <w:t>п</w:t>
      </w:r>
    </w:p>
    <w:p w14:paraId="4F1AC0C2" w14:textId="77777777" w:rsidR="007B027D" w:rsidRPr="00900119" w:rsidRDefault="007B027D" w:rsidP="0016742D">
      <w:pPr>
        <w:pStyle w:val="210"/>
        <w:shd w:val="clear" w:color="auto" w:fill="auto"/>
        <w:spacing w:after="0" w:line="274" w:lineRule="exact"/>
        <w:ind w:left="20"/>
        <w:rPr>
          <w:rStyle w:val="21"/>
          <w:rFonts w:ascii="Times New Roman"/>
          <w:color w:val="000000"/>
          <w:sz w:val="28"/>
          <w:szCs w:val="28"/>
        </w:rPr>
      </w:pPr>
    </w:p>
    <w:p w14:paraId="5061BD19" w14:textId="77777777" w:rsidR="00531DFE" w:rsidRPr="00900119" w:rsidRDefault="00531DFE" w:rsidP="00FD29B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0011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Боготольского района Красноярского края от </w:t>
      </w:r>
      <w:r w:rsidR="009B5C96" w:rsidRPr="00900119">
        <w:rPr>
          <w:rFonts w:ascii="Times New Roman" w:hAnsi="Times New Roman"/>
          <w:sz w:val="28"/>
          <w:szCs w:val="28"/>
        </w:rPr>
        <w:t>08.02.2023</w:t>
      </w:r>
      <w:r w:rsidRPr="00900119">
        <w:rPr>
          <w:rFonts w:ascii="Times New Roman" w:hAnsi="Times New Roman"/>
          <w:sz w:val="28"/>
          <w:szCs w:val="28"/>
        </w:rPr>
        <w:t xml:space="preserve"> № </w:t>
      </w:r>
      <w:r w:rsidR="009B5C96" w:rsidRPr="00900119">
        <w:rPr>
          <w:rFonts w:ascii="Times New Roman" w:hAnsi="Times New Roman"/>
          <w:sz w:val="28"/>
          <w:szCs w:val="28"/>
        </w:rPr>
        <w:t>50</w:t>
      </w:r>
      <w:r w:rsidRPr="00900119">
        <w:rPr>
          <w:rFonts w:ascii="Times New Roman" w:hAnsi="Times New Roman"/>
          <w:sz w:val="28"/>
          <w:szCs w:val="28"/>
        </w:rPr>
        <w:t>-п «</w:t>
      </w:r>
      <w:r w:rsidR="00FD29B1" w:rsidRPr="00900119">
        <w:rPr>
          <w:rFonts w:ascii="Times New Roman" w:hAnsi="Times New Roman"/>
          <w:sz w:val="28"/>
          <w:szCs w:val="28"/>
        </w:rPr>
        <w:t>Об утверждении порядка 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900119">
        <w:rPr>
          <w:rFonts w:ascii="Times New Roman" w:hAnsi="Times New Roman"/>
          <w:sz w:val="28"/>
          <w:szCs w:val="28"/>
        </w:rPr>
        <w:t>»</w:t>
      </w:r>
    </w:p>
    <w:p w14:paraId="50A05421" w14:textId="77777777" w:rsidR="007B027D" w:rsidRPr="00900119" w:rsidRDefault="007B027D" w:rsidP="00601893">
      <w:pPr>
        <w:tabs>
          <w:tab w:val="left" w:pos="9355"/>
        </w:tabs>
        <w:ind w:right="-1" w:firstLine="709"/>
        <w:jc w:val="both"/>
        <w:rPr>
          <w:rFonts w:ascii="Times New Roman" w:cs="Times New Roman"/>
          <w:sz w:val="28"/>
          <w:szCs w:val="28"/>
        </w:rPr>
      </w:pPr>
    </w:p>
    <w:p w14:paraId="31C84CFB" w14:textId="77777777" w:rsidR="00531DFE" w:rsidRPr="00900119" w:rsidRDefault="00531DFE" w:rsidP="00FD29B1">
      <w:pPr>
        <w:spacing w:after="200"/>
        <w:ind w:firstLine="709"/>
        <w:contextualSpacing/>
        <w:jc w:val="both"/>
        <w:rPr>
          <w:rFonts w:ascii="Times New Roman" w:cs="Times New Roman"/>
          <w:sz w:val="28"/>
          <w:szCs w:val="28"/>
        </w:rPr>
      </w:pPr>
      <w:r w:rsidRPr="00900119">
        <w:rPr>
          <w:rFonts w:ascii="Times New Roman" w:cs="Times New Roman"/>
          <w:sz w:val="28"/>
          <w:szCs w:val="28"/>
        </w:rPr>
        <w:t>В связи с кадровыми изменениями в составе</w:t>
      </w:r>
      <w:r w:rsidR="00FD29B1" w:rsidRPr="00900119">
        <w:rPr>
          <w:rFonts w:ascii="Times New Roman" w:cs="Times New Roman"/>
          <w:sz w:val="28"/>
          <w:szCs w:val="28"/>
        </w:rPr>
        <w:t xml:space="preserve"> комиссии по осуществлению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900119">
        <w:rPr>
          <w:rFonts w:ascii="Times New Roman" w:cs="Times New Roman"/>
          <w:sz w:val="28"/>
          <w:szCs w:val="28"/>
        </w:rPr>
        <w:t>, руководствуясь статьей 18 Устава Боготольского района Красноярского края,</w:t>
      </w:r>
    </w:p>
    <w:p w14:paraId="6C3E0E99" w14:textId="77777777" w:rsidR="00531DFE" w:rsidRPr="00900119" w:rsidRDefault="00531DFE" w:rsidP="00601893">
      <w:pPr>
        <w:ind w:right="-5" w:firstLine="709"/>
        <w:jc w:val="both"/>
        <w:rPr>
          <w:rFonts w:ascii="Times New Roman" w:cs="Times New Roman"/>
          <w:sz w:val="28"/>
          <w:szCs w:val="28"/>
        </w:rPr>
      </w:pPr>
      <w:r w:rsidRPr="00900119">
        <w:rPr>
          <w:rFonts w:ascii="Times New Roman" w:cs="Times New Roman"/>
          <w:sz w:val="28"/>
          <w:szCs w:val="28"/>
        </w:rPr>
        <w:t>ПОСТАНОВЛЯЮ:</w:t>
      </w:r>
    </w:p>
    <w:p w14:paraId="23C3067C" w14:textId="77777777" w:rsidR="006B03EB" w:rsidRPr="00900119" w:rsidRDefault="006B03EB" w:rsidP="006B03E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00119">
        <w:rPr>
          <w:rFonts w:ascii="Times New Roman" w:hAnsi="Times New Roman"/>
          <w:sz w:val="28"/>
          <w:szCs w:val="28"/>
        </w:rPr>
        <w:t>1. Внести  в постановление администрации Боготольского района от 08.02.2023 № 50-п «Об утверждении порядка 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родителей» (далее - Постановление) следующ</w:t>
      </w:r>
      <w:r w:rsidR="00900119">
        <w:rPr>
          <w:rFonts w:ascii="Times New Roman" w:hAnsi="Times New Roman"/>
          <w:sz w:val="28"/>
          <w:szCs w:val="28"/>
        </w:rPr>
        <w:t>ее</w:t>
      </w:r>
      <w:r w:rsidRPr="00900119">
        <w:rPr>
          <w:rFonts w:ascii="Times New Roman" w:hAnsi="Times New Roman"/>
          <w:sz w:val="28"/>
          <w:szCs w:val="28"/>
        </w:rPr>
        <w:t xml:space="preserve"> изменени</w:t>
      </w:r>
      <w:r w:rsidR="00900119">
        <w:rPr>
          <w:rFonts w:ascii="Times New Roman" w:hAnsi="Times New Roman"/>
          <w:sz w:val="28"/>
          <w:szCs w:val="28"/>
        </w:rPr>
        <w:t>е</w:t>
      </w:r>
      <w:r w:rsidRPr="00900119">
        <w:rPr>
          <w:rFonts w:ascii="Times New Roman" w:hAnsi="Times New Roman"/>
          <w:sz w:val="28"/>
          <w:szCs w:val="28"/>
        </w:rPr>
        <w:t>:</w:t>
      </w:r>
    </w:p>
    <w:p w14:paraId="0BDC831D" w14:textId="77777777" w:rsidR="00531DFE" w:rsidRPr="00900119" w:rsidRDefault="008C0477" w:rsidP="00601893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</w:rPr>
      </w:pPr>
      <w:r w:rsidRPr="00900119">
        <w:rPr>
          <w:b w:val="0"/>
        </w:rPr>
        <w:t>-</w:t>
      </w:r>
      <w:r w:rsidR="00844695" w:rsidRPr="00900119">
        <w:rPr>
          <w:b w:val="0"/>
        </w:rPr>
        <w:t xml:space="preserve"> </w:t>
      </w:r>
      <w:r w:rsidR="00531DFE" w:rsidRPr="00900119">
        <w:rPr>
          <w:b w:val="0"/>
        </w:rPr>
        <w:t xml:space="preserve">Приложение № 2 </w:t>
      </w:r>
      <w:r w:rsidR="00844695" w:rsidRPr="00900119">
        <w:rPr>
          <w:b w:val="0"/>
        </w:rPr>
        <w:t xml:space="preserve">Постановления </w:t>
      </w:r>
      <w:r w:rsidR="00531DFE" w:rsidRPr="00900119">
        <w:rPr>
          <w:b w:val="0"/>
        </w:rPr>
        <w:t>изложить в редакции согласно приложению к настоящему постановлению.</w:t>
      </w:r>
    </w:p>
    <w:p w14:paraId="259EAEA0" w14:textId="77777777" w:rsidR="00531DFE" w:rsidRPr="00900119" w:rsidRDefault="00BC0B46" w:rsidP="00601893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900119">
        <w:rPr>
          <w:rFonts w:ascii="Times New Roman" w:cs="Times New Roman"/>
          <w:sz w:val="28"/>
          <w:szCs w:val="28"/>
        </w:rPr>
        <w:t>2.</w:t>
      </w:r>
      <w:r w:rsidR="00531DFE" w:rsidRPr="00900119">
        <w:rPr>
          <w:rFonts w:ascii="Times New Roman" w:cs="Times New Roman"/>
          <w:sz w:val="28"/>
          <w:szCs w:val="28"/>
        </w:rPr>
        <w:t xml:space="preserve"> Контроль над исполнением постановления оставляю за собой.</w:t>
      </w:r>
    </w:p>
    <w:p w14:paraId="539E07B7" w14:textId="77777777" w:rsidR="00531DFE" w:rsidRPr="00900119" w:rsidRDefault="00BC0B46" w:rsidP="00601893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900119">
        <w:rPr>
          <w:rFonts w:ascii="Times New Roman" w:cs="Times New Roman"/>
          <w:sz w:val="28"/>
          <w:szCs w:val="28"/>
        </w:rPr>
        <w:t>3</w:t>
      </w:r>
      <w:r w:rsidR="00531DFE" w:rsidRPr="00900119">
        <w:rPr>
          <w:rFonts w:ascii="Times New Roman" w:cs="Times New Roman"/>
          <w:sz w:val="28"/>
          <w:szCs w:val="28"/>
        </w:rPr>
        <w:t>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709ADE48" w14:textId="77777777" w:rsidR="007F01B9" w:rsidRPr="00900119" w:rsidRDefault="00BC0B46" w:rsidP="00601893">
      <w:pPr>
        <w:pStyle w:val="a8"/>
        <w:ind w:firstLine="709"/>
        <w:jc w:val="both"/>
        <w:rPr>
          <w:rStyle w:val="21"/>
          <w:rFonts w:ascii="Times New Roman" w:hAnsi="Times New Roman"/>
          <w:sz w:val="28"/>
          <w:szCs w:val="28"/>
        </w:rPr>
      </w:pPr>
      <w:r w:rsidRPr="00900119">
        <w:rPr>
          <w:rFonts w:ascii="Times New Roman" w:hAnsi="Times New Roman"/>
          <w:sz w:val="28"/>
          <w:szCs w:val="28"/>
        </w:rPr>
        <w:t>4</w:t>
      </w:r>
      <w:r w:rsidR="00531DFE" w:rsidRPr="00900119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14:paraId="004E5217" w14:textId="77777777" w:rsidR="005F443D" w:rsidRPr="00900119" w:rsidRDefault="005F443D" w:rsidP="0016742D">
      <w:pPr>
        <w:pStyle w:val="a8"/>
        <w:jc w:val="both"/>
        <w:rPr>
          <w:rStyle w:val="21"/>
          <w:rFonts w:ascii="Times New Roman" w:hAnsi="Times New Roman"/>
          <w:sz w:val="28"/>
          <w:szCs w:val="28"/>
        </w:rPr>
      </w:pPr>
    </w:p>
    <w:p w14:paraId="57AFFF6A" w14:textId="77777777" w:rsidR="0055332E" w:rsidRPr="00900119" w:rsidRDefault="0055332E" w:rsidP="0016742D">
      <w:pPr>
        <w:pStyle w:val="a8"/>
        <w:jc w:val="both"/>
        <w:rPr>
          <w:rStyle w:val="21"/>
          <w:rFonts w:ascii="Times New Roman" w:hAnsi="Times New Roman"/>
          <w:sz w:val="28"/>
          <w:szCs w:val="28"/>
        </w:rPr>
      </w:pPr>
    </w:p>
    <w:p w14:paraId="15E67528" w14:textId="77777777" w:rsidR="001439F2" w:rsidRPr="00900119" w:rsidRDefault="005F443D" w:rsidP="001674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00119">
        <w:rPr>
          <w:rFonts w:ascii="Times New Roman" w:hAnsi="Times New Roman"/>
          <w:sz w:val="28"/>
          <w:szCs w:val="28"/>
        </w:rPr>
        <w:t>Глава</w:t>
      </w:r>
      <w:r w:rsidR="001439F2" w:rsidRPr="00900119">
        <w:rPr>
          <w:rFonts w:ascii="Times New Roman" w:hAnsi="Times New Roman"/>
          <w:sz w:val="28"/>
          <w:szCs w:val="28"/>
        </w:rPr>
        <w:t xml:space="preserve"> Боготольского района</w:t>
      </w:r>
      <w:r w:rsidR="004A4545" w:rsidRPr="00900119">
        <w:rPr>
          <w:rFonts w:ascii="Times New Roman" w:hAnsi="Times New Roman"/>
          <w:sz w:val="28"/>
          <w:szCs w:val="28"/>
        </w:rPr>
        <w:tab/>
      </w:r>
      <w:r w:rsidR="004A4545" w:rsidRPr="00900119">
        <w:rPr>
          <w:rFonts w:ascii="Times New Roman" w:hAnsi="Times New Roman"/>
          <w:sz w:val="28"/>
          <w:szCs w:val="28"/>
        </w:rPr>
        <w:tab/>
      </w:r>
      <w:r w:rsidR="004A4545" w:rsidRPr="00900119">
        <w:rPr>
          <w:rFonts w:ascii="Times New Roman" w:hAnsi="Times New Roman"/>
          <w:sz w:val="28"/>
          <w:szCs w:val="28"/>
        </w:rPr>
        <w:tab/>
      </w:r>
      <w:r w:rsidR="004A4545" w:rsidRPr="00900119">
        <w:rPr>
          <w:rFonts w:ascii="Times New Roman" w:hAnsi="Times New Roman"/>
          <w:sz w:val="28"/>
          <w:szCs w:val="28"/>
        </w:rPr>
        <w:tab/>
      </w:r>
      <w:r w:rsidR="004A4545" w:rsidRPr="00900119">
        <w:rPr>
          <w:rFonts w:ascii="Times New Roman" w:hAnsi="Times New Roman"/>
          <w:sz w:val="28"/>
          <w:szCs w:val="28"/>
        </w:rPr>
        <w:tab/>
      </w:r>
      <w:r w:rsidR="00E11FB0" w:rsidRPr="00900119">
        <w:rPr>
          <w:rFonts w:ascii="Times New Roman" w:hAnsi="Times New Roman"/>
          <w:sz w:val="28"/>
          <w:szCs w:val="28"/>
        </w:rPr>
        <w:tab/>
        <w:t xml:space="preserve"> Н.В.</w:t>
      </w:r>
      <w:r w:rsidR="001439F2" w:rsidRPr="00900119">
        <w:rPr>
          <w:rFonts w:ascii="Times New Roman" w:hAnsi="Times New Roman"/>
          <w:sz w:val="28"/>
          <w:szCs w:val="28"/>
        </w:rPr>
        <w:t xml:space="preserve"> Бакуневич</w:t>
      </w:r>
    </w:p>
    <w:p w14:paraId="452933C2" w14:textId="77777777" w:rsidR="005F443D" w:rsidRDefault="005F443D" w:rsidP="00761C3C">
      <w:pPr>
        <w:pStyle w:val="a8"/>
        <w:ind w:left="6521"/>
        <w:jc w:val="right"/>
        <w:rPr>
          <w:rStyle w:val="21"/>
          <w:rFonts w:ascii="Times New Roman" w:hAnsi="Times New Roman"/>
          <w:color w:val="000000"/>
          <w:sz w:val="24"/>
          <w:szCs w:val="24"/>
        </w:rPr>
      </w:pPr>
    </w:p>
    <w:p w14:paraId="58B3641B" w14:textId="77777777" w:rsidR="00E11FB0" w:rsidRDefault="00E11FB0" w:rsidP="00761C3C">
      <w:pPr>
        <w:pStyle w:val="a8"/>
        <w:ind w:left="6521"/>
        <w:jc w:val="right"/>
        <w:rPr>
          <w:rStyle w:val="21"/>
          <w:rFonts w:ascii="Times New Roman" w:hAnsi="Times New Roman"/>
          <w:color w:val="000000"/>
          <w:sz w:val="24"/>
          <w:szCs w:val="24"/>
        </w:rPr>
      </w:pPr>
    </w:p>
    <w:p w14:paraId="75143659" w14:textId="77777777" w:rsidR="00E11FB0" w:rsidRDefault="00E11FB0" w:rsidP="00761C3C">
      <w:pPr>
        <w:pStyle w:val="a8"/>
        <w:ind w:left="6521"/>
        <w:jc w:val="right"/>
        <w:rPr>
          <w:rStyle w:val="21"/>
          <w:rFonts w:ascii="Times New Roman" w:hAnsi="Times New Roman"/>
          <w:color w:val="000000"/>
          <w:sz w:val="24"/>
          <w:szCs w:val="24"/>
        </w:rPr>
      </w:pPr>
    </w:p>
    <w:p w14:paraId="2375ECAB" w14:textId="77777777" w:rsidR="00AA1226" w:rsidRPr="005F443D" w:rsidRDefault="00AA1226" w:rsidP="00761C3C">
      <w:pPr>
        <w:pStyle w:val="a8"/>
        <w:ind w:left="6521"/>
        <w:jc w:val="right"/>
        <w:rPr>
          <w:rStyle w:val="21"/>
          <w:rFonts w:ascii="Times New Roman" w:hAnsi="Times New Roman"/>
          <w:color w:val="000000"/>
          <w:sz w:val="24"/>
          <w:szCs w:val="24"/>
        </w:rPr>
      </w:pPr>
      <w:r w:rsidRPr="005F443D">
        <w:rPr>
          <w:rStyle w:val="21"/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14:paraId="7E052B2B" w14:textId="77777777" w:rsidR="00761C3C" w:rsidRPr="005F443D" w:rsidRDefault="00761C3C" w:rsidP="00761C3C">
      <w:pPr>
        <w:pStyle w:val="a8"/>
        <w:jc w:val="right"/>
        <w:rPr>
          <w:rStyle w:val="21"/>
          <w:rFonts w:ascii="Times New Roman" w:hAnsi="Times New Roman"/>
          <w:color w:val="000000"/>
          <w:sz w:val="24"/>
          <w:szCs w:val="24"/>
        </w:rPr>
      </w:pPr>
      <w:r w:rsidRPr="005F443D">
        <w:rPr>
          <w:rStyle w:val="21"/>
          <w:rFonts w:ascii="Times New Roman" w:hAnsi="Times New Roman"/>
          <w:color w:val="000000"/>
          <w:sz w:val="24"/>
          <w:szCs w:val="24"/>
        </w:rPr>
        <w:t>к постановлению а</w:t>
      </w:r>
      <w:r w:rsidR="004A4545" w:rsidRPr="005F443D">
        <w:rPr>
          <w:rStyle w:val="21"/>
          <w:rFonts w:ascii="Times New Roman" w:hAnsi="Times New Roman"/>
          <w:color w:val="000000"/>
          <w:sz w:val="24"/>
          <w:szCs w:val="24"/>
        </w:rPr>
        <w:t>дминистрации</w:t>
      </w:r>
    </w:p>
    <w:p w14:paraId="275602AA" w14:textId="77777777" w:rsidR="004A4545" w:rsidRPr="005F443D" w:rsidRDefault="00761C3C" w:rsidP="00761C3C">
      <w:pPr>
        <w:pStyle w:val="a8"/>
        <w:jc w:val="right"/>
        <w:rPr>
          <w:rStyle w:val="21"/>
          <w:rFonts w:ascii="Times New Roman" w:hAnsi="Times New Roman"/>
          <w:color w:val="000000"/>
          <w:sz w:val="24"/>
          <w:szCs w:val="24"/>
        </w:rPr>
      </w:pPr>
      <w:r w:rsidRPr="005F443D">
        <w:rPr>
          <w:rStyle w:val="21"/>
          <w:rFonts w:ascii="Times New Roman" w:hAnsi="Times New Roman"/>
          <w:color w:val="000000"/>
          <w:sz w:val="24"/>
          <w:szCs w:val="24"/>
        </w:rPr>
        <w:t>Боготольского района</w:t>
      </w:r>
    </w:p>
    <w:p w14:paraId="29B0F8EB" w14:textId="77777777" w:rsidR="00761C3C" w:rsidRDefault="005F443D" w:rsidP="00761C3C">
      <w:pPr>
        <w:pStyle w:val="a8"/>
        <w:jc w:val="right"/>
        <w:rPr>
          <w:rStyle w:val="21"/>
          <w:rFonts w:ascii="Times New Roman" w:hAnsi="Times New Roman"/>
          <w:color w:val="000000"/>
          <w:sz w:val="24"/>
          <w:szCs w:val="24"/>
        </w:rPr>
      </w:pPr>
      <w:r>
        <w:rPr>
          <w:rStyle w:val="21"/>
          <w:rFonts w:ascii="Times New Roman" w:hAnsi="Times New Roman"/>
          <w:color w:val="000000"/>
          <w:sz w:val="24"/>
          <w:szCs w:val="24"/>
        </w:rPr>
        <w:t xml:space="preserve">от </w:t>
      </w:r>
      <w:r w:rsidR="008C0477">
        <w:rPr>
          <w:rStyle w:val="21"/>
          <w:rFonts w:ascii="Times New Roman" w:hAnsi="Times New Roman"/>
          <w:color w:val="000000"/>
          <w:sz w:val="24"/>
          <w:szCs w:val="24"/>
        </w:rPr>
        <w:t>1</w:t>
      </w:r>
      <w:r w:rsidR="00900119">
        <w:rPr>
          <w:rStyle w:val="21"/>
          <w:rFonts w:ascii="Times New Roman" w:hAnsi="Times New Roman"/>
          <w:color w:val="000000"/>
          <w:sz w:val="24"/>
          <w:szCs w:val="24"/>
        </w:rPr>
        <w:t>9</w:t>
      </w:r>
      <w:r w:rsidR="008C0477">
        <w:rPr>
          <w:rStyle w:val="21"/>
          <w:rFonts w:ascii="Times New Roman" w:hAnsi="Times New Roman"/>
          <w:color w:val="000000"/>
          <w:sz w:val="24"/>
          <w:szCs w:val="24"/>
        </w:rPr>
        <w:t>.01.2024</w:t>
      </w:r>
      <w:r w:rsidR="004A4545" w:rsidRPr="0007244C">
        <w:rPr>
          <w:rStyle w:val="21"/>
          <w:rFonts w:ascii="Times New Roman" w:hAnsi="Times New Roman"/>
          <w:color w:val="000000"/>
          <w:sz w:val="24"/>
          <w:szCs w:val="24"/>
        </w:rPr>
        <w:t xml:space="preserve"> № </w:t>
      </w:r>
      <w:r w:rsidR="00E42BE6">
        <w:rPr>
          <w:rStyle w:val="21"/>
          <w:rFonts w:ascii="Times New Roman" w:hAnsi="Times New Roman"/>
          <w:color w:val="000000"/>
          <w:sz w:val="24"/>
          <w:szCs w:val="24"/>
        </w:rPr>
        <w:t xml:space="preserve">19 </w:t>
      </w:r>
      <w:r w:rsidR="004A4545" w:rsidRPr="0007244C">
        <w:rPr>
          <w:rStyle w:val="21"/>
          <w:rFonts w:ascii="Times New Roman" w:hAnsi="Times New Roman"/>
          <w:color w:val="000000"/>
          <w:sz w:val="24"/>
          <w:szCs w:val="24"/>
        </w:rPr>
        <w:t>-</w:t>
      </w:r>
      <w:r w:rsidR="00E42BE6">
        <w:rPr>
          <w:rStyle w:val="21"/>
          <w:rFonts w:ascii="Times New Roman" w:hAnsi="Times New Roman"/>
          <w:color w:val="000000"/>
          <w:sz w:val="24"/>
          <w:szCs w:val="24"/>
        </w:rPr>
        <w:t xml:space="preserve"> </w:t>
      </w:r>
      <w:r w:rsidR="004A4545" w:rsidRPr="0007244C">
        <w:rPr>
          <w:rStyle w:val="21"/>
          <w:rFonts w:ascii="Times New Roman" w:hAnsi="Times New Roman"/>
          <w:color w:val="000000"/>
          <w:sz w:val="24"/>
          <w:szCs w:val="24"/>
        </w:rPr>
        <w:t>п</w:t>
      </w:r>
    </w:p>
    <w:p w14:paraId="054A1BF4" w14:textId="77777777" w:rsidR="00FD29B1" w:rsidRDefault="00FD29B1" w:rsidP="00761C3C">
      <w:pPr>
        <w:pStyle w:val="a8"/>
        <w:jc w:val="right"/>
        <w:rPr>
          <w:rStyle w:val="21"/>
          <w:rFonts w:ascii="Times New Roman" w:hAnsi="Times New Roman"/>
          <w:color w:val="000000"/>
          <w:sz w:val="24"/>
          <w:szCs w:val="24"/>
        </w:rPr>
      </w:pPr>
    </w:p>
    <w:p w14:paraId="071F052F" w14:textId="77777777" w:rsidR="00FD29B1" w:rsidRDefault="00FD29B1" w:rsidP="00761C3C">
      <w:pPr>
        <w:pStyle w:val="a8"/>
        <w:jc w:val="right"/>
        <w:rPr>
          <w:rStyle w:val="21"/>
          <w:rFonts w:ascii="Times New Roman" w:hAnsi="Times New Roman"/>
          <w:color w:val="000000"/>
          <w:sz w:val="24"/>
          <w:szCs w:val="24"/>
        </w:rPr>
      </w:pPr>
    </w:p>
    <w:p w14:paraId="4C168FA0" w14:textId="77777777" w:rsidR="00FD29B1" w:rsidRPr="00900119" w:rsidRDefault="00FD29B1" w:rsidP="00761C3C">
      <w:pPr>
        <w:pStyle w:val="a8"/>
        <w:jc w:val="right"/>
        <w:rPr>
          <w:rStyle w:val="21"/>
          <w:rFonts w:ascii="Times New Roman" w:hAnsi="Times New Roman"/>
          <w:color w:val="000000"/>
          <w:sz w:val="28"/>
          <w:szCs w:val="28"/>
        </w:rPr>
      </w:pPr>
    </w:p>
    <w:p w14:paraId="1890C5C5" w14:textId="77777777" w:rsidR="00FD29B1" w:rsidRPr="00900119" w:rsidRDefault="00FD29B1" w:rsidP="00FD29B1">
      <w:pPr>
        <w:spacing w:after="200"/>
        <w:contextualSpacing/>
        <w:jc w:val="center"/>
        <w:rPr>
          <w:rFonts w:ascii="Times New Roman" w:cs="Times New Roman"/>
          <w:sz w:val="28"/>
          <w:szCs w:val="28"/>
        </w:rPr>
      </w:pPr>
      <w:r w:rsidRPr="00900119">
        <w:rPr>
          <w:rFonts w:ascii="Times New Roman" w:cs="Times New Roman"/>
          <w:sz w:val="28"/>
          <w:szCs w:val="28"/>
        </w:rPr>
        <w:t>Состав</w:t>
      </w:r>
    </w:p>
    <w:p w14:paraId="04FFC57A" w14:textId="77777777" w:rsidR="00FD29B1" w:rsidRPr="00900119" w:rsidRDefault="00FD29B1" w:rsidP="00FD29B1">
      <w:pPr>
        <w:spacing w:after="200"/>
        <w:contextualSpacing/>
        <w:jc w:val="center"/>
        <w:rPr>
          <w:rFonts w:ascii="Times New Roman" w:cs="Times New Roman"/>
          <w:sz w:val="28"/>
          <w:szCs w:val="28"/>
        </w:rPr>
      </w:pPr>
      <w:r w:rsidRPr="00900119">
        <w:rPr>
          <w:rFonts w:ascii="Times New Roman" w:cs="Times New Roman"/>
          <w:sz w:val="28"/>
          <w:szCs w:val="28"/>
        </w:rPr>
        <w:t xml:space="preserve"> комиссии по осуществлению контроля за </w:t>
      </w:r>
      <w:r w:rsidR="00E11FB0" w:rsidRPr="00900119">
        <w:rPr>
          <w:rFonts w:ascii="Times New Roman" w:cs="Times New Roman"/>
          <w:sz w:val="28"/>
          <w:szCs w:val="28"/>
        </w:rPr>
        <w:t>использованием и</w:t>
      </w:r>
      <w:r w:rsidRPr="00900119">
        <w:rPr>
          <w:rFonts w:ascii="Times New Roman" w:cs="Times New Roman"/>
          <w:sz w:val="28"/>
          <w:szCs w:val="28"/>
        </w:rPr>
        <w:t xml:space="preserve">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</w:p>
    <w:p w14:paraId="6347818E" w14:textId="77777777" w:rsidR="00FD29B1" w:rsidRPr="00900119" w:rsidRDefault="00FD29B1" w:rsidP="00FD29B1">
      <w:pPr>
        <w:spacing w:after="200"/>
        <w:contextualSpacing/>
        <w:jc w:val="center"/>
        <w:rPr>
          <w:rFonts w:asci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09"/>
        <w:gridCol w:w="5632"/>
      </w:tblGrid>
      <w:tr w:rsidR="00FD29B1" w:rsidRPr="00900119" w14:paraId="59FF5D2B" w14:textId="77777777" w:rsidTr="00FD29B1">
        <w:tc>
          <w:tcPr>
            <w:tcW w:w="3686" w:type="dxa"/>
          </w:tcPr>
          <w:p w14:paraId="4942132E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>Цупель Наталья Александровна</w:t>
            </w:r>
          </w:p>
        </w:tc>
        <w:tc>
          <w:tcPr>
            <w:tcW w:w="5776" w:type="dxa"/>
          </w:tcPr>
          <w:p w14:paraId="06E6A973" w14:textId="77777777" w:rsidR="00FD29B1" w:rsidRPr="00900119" w:rsidRDefault="00FD29B1" w:rsidP="00FD29B1">
            <w:pPr>
              <w:spacing w:after="200"/>
              <w:contextualSpacing/>
              <w:jc w:val="both"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>заместитель Главы Боготольского района по социальным вопросам, председатель комиссии</w:t>
            </w:r>
          </w:p>
        </w:tc>
      </w:tr>
      <w:tr w:rsidR="00FD29B1" w:rsidRPr="00900119" w14:paraId="1D53CB0D" w14:textId="77777777" w:rsidTr="00FD29B1">
        <w:tc>
          <w:tcPr>
            <w:tcW w:w="3686" w:type="dxa"/>
          </w:tcPr>
          <w:p w14:paraId="34A623E5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</w:p>
          <w:p w14:paraId="64BBE9E5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>Зверев Сергей Николаевич</w:t>
            </w:r>
          </w:p>
        </w:tc>
        <w:tc>
          <w:tcPr>
            <w:tcW w:w="5776" w:type="dxa"/>
          </w:tcPr>
          <w:p w14:paraId="1808F100" w14:textId="77777777" w:rsidR="00FD29B1" w:rsidRPr="00900119" w:rsidRDefault="00FD29B1" w:rsidP="00FD29B1">
            <w:pPr>
              <w:spacing w:after="200"/>
              <w:contextualSpacing/>
              <w:jc w:val="both"/>
              <w:rPr>
                <w:rFonts w:ascii="Times New Roman" w:eastAsiaTheme="minorEastAsia" w:cs="Times New Roman"/>
                <w:sz w:val="28"/>
                <w:szCs w:val="28"/>
              </w:rPr>
            </w:pPr>
          </w:p>
          <w:p w14:paraId="2A125BAD" w14:textId="77777777" w:rsidR="00FD29B1" w:rsidRPr="00900119" w:rsidRDefault="00FD29B1" w:rsidP="00FD29B1">
            <w:pPr>
              <w:spacing w:after="200"/>
              <w:contextualSpacing/>
              <w:jc w:val="both"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>начальник отдела муниципального имущества и земельных отношений, заместитель председателя комиссии</w:t>
            </w:r>
          </w:p>
        </w:tc>
      </w:tr>
      <w:tr w:rsidR="00FD29B1" w:rsidRPr="00900119" w14:paraId="59D2AC0B" w14:textId="77777777" w:rsidTr="00FD29B1">
        <w:tc>
          <w:tcPr>
            <w:tcW w:w="3686" w:type="dxa"/>
          </w:tcPr>
          <w:p w14:paraId="32A164FA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</w:p>
          <w:p w14:paraId="74AB8796" w14:textId="77777777" w:rsidR="00FD29B1" w:rsidRPr="00900119" w:rsidRDefault="008C0477" w:rsidP="00FD29B1">
            <w:pPr>
              <w:spacing w:after="200"/>
              <w:contextualSpacing/>
              <w:rPr>
                <w:rFonts w:asciiTheme="minorHAnsi" w:eastAsiaTheme="minorEastAsia" w:hAnsiTheme="minorHAnsi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 xml:space="preserve">Гольденберг Андрей </w:t>
            </w:r>
            <w:r w:rsidR="00900119" w:rsidRPr="00900119">
              <w:rPr>
                <w:rFonts w:ascii="Times New Roman" w:eastAsiaTheme="minorEastAsia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776" w:type="dxa"/>
          </w:tcPr>
          <w:p w14:paraId="737D6B3E" w14:textId="77777777" w:rsidR="00FD29B1" w:rsidRPr="00900119" w:rsidRDefault="00FD29B1" w:rsidP="00FD29B1">
            <w:pPr>
              <w:spacing w:after="200"/>
              <w:contextualSpacing/>
              <w:jc w:val="both"/>
              <w:rPr>
                <w:rFonts w:ascii="Times New Roman" w:eastAsiaTheme="minorEastAsia" w:cs="Times New Roman"/>
                <w:sz w:val="28"/>
                <w:szCs w:val="28"/>
              </w:rPr>
            </w:pPr>
          </w:p>
          <w:p w14:paraId="2D881D24" w14:textId="77777777" w:rsidR="00FD29B1" w:rsidRPr="00900119" w:rsidRDefault="00FD29B1" w:rsidP="00FD29B1">
            <w:pPr>
              <w:spacing w:after="200"/>
              <w:contextualSpacing/>
              <w:jc w:val="both"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>главный специалист - инспектор по организации и осуществлению муниципального контроля, секретарь комиссии</w:t>
            </w:r>
          </w:p>
        </w:tc>
      </w:tr>
      <w:tr w:rsidR="00FD29B1" w:rsidRPr="00900119" w14:paraId="1D00345E" w14:textId="77777777" w:rsidTr="00FD29B1">
        <w:tc>
          <w:tcPr>
            <w:tcW w:w="3686" w:type="dxa"/>
          </w:tcPr>
          <w:p w14:paraId="021F0428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14:paraId="7AEF240E" w14:textId="77777777" w:rsidR="00FD29B1" w:rsidRPr="00900119" w:rsidRDefault="00FD29B1" w:rsidP="00FD29B1">
            <w:pPr>
              <w:spacing w:after="200"/>
              <w:contextualSpacing/>
              <w:jc w:val="center"/>
              <w:rPr>
                <w:rFonts w:ascii="Times New Roman" w:eastAsiaTheme="minorEastAsia" w:cs="Times New Roman"/>
                <w:sz w:val="28"/>
                <w:szCs w:val="28"/>
              </w:rPr>
            </w:pPr>
          </w:p>
          <w:p w14:paraId="43472FC3" w14:textId="77777777" w:rsidR="00FD29B1" w:rsidRPr="00900119" w:rsidRDefault="00FD29B1" w:rsidP="00FD29B1">
            <w:pPr>
              <w:spacing w:after="200"/>
              <w:contextualSpacing/>
              <w:jc w:val="center"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FD29B1" w:rsidRPr="00900119" w14:paraId="0AB9D8C2" w14:textId="77777777" w:rsidTr="00FD29B1">
        <w:tc>
          <w:tcPr>
            <w:tcW w:w="3686" w:type="dxa"/>
          </w:tcPr>
          <w:p w14:paraId="2BE5BC89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</w:p>
          <w:p w14:paraId="277EAB10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>Ковалева Надежда Викторовна</w:t>
            </w:r>
          </w:p>
        </w:tc>
        <w:tc>
          <w:tcPr>
            <w:tcW w:w="5776" w:type="dxa"/>
          </w:tcPr>
          <w:p w14:paraId="41754FBE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</w:p>
          <w:p w14:paraId="4C80F813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>ведущий специалист по опеке и попечительству несовершеннолетних граждан</w:t>
            </w:r>
          </w:p>
        </w:tc>
      </w:tr>
      <w:tr w:rsidR="00FD29B1" w:rsidRPr="00900119" w14:paraId="2A19EE48" w14:textId="77777777" w:rsidTr="00FD29B1">
        <w:tc>
          <w:tcPr>
            <w:tcW w:w="3686" w:type="dxa"/>
          </w:tcPr>
          <w:p w14:paraId="16BD3484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</w:p>
          <w:p w14:paraId="73945B9B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>Амельченкова Марина Алексеевна</w:t>
            </w:r>
          </w:p>
        </w:tc>
        <w:tc>
          <w:tcPr>
            <w:tcW w:w="5776" w:type="dxa"/>
          </w:tcPr>
          <w:p w14:paraId="1D8B373B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</w:p>
          <w:p w14:paraId="00D297E5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>ведущий специалист отдела по правовым вопросам администрации Боготольского района</w:t>
            </w:r>
          </w:p>
        </w:tc>
      </w:tr>
      <w:tr w:rsidR="00FD29B1" w:rsidRPr="00900119" w14:paraId="71CF733F" w14:textId="77777777" w:rsidTr="00FD29B1">
        <w:tc>
          <w:tcPr>
            <w:tcW w:w="3686" w:type="dxa"/>
          </w:tcPr>
          <w:p w14:paraId="3FD6FB93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</w:p>
          <w:p w14:paraId="357E1D51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>Чепелева Екатерина Николаевна</w:t>
            </w:r>
          </w:p>
        </w:tc>
        <w:tc>
          <w:tcPr>
            <w:tcW w:w="5776" w:type="dxa"/>
          </w:tcPr>
          <w:p w14:paraId="42378597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</w:p>
          <w:p w14:paraId="670CD189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>инженер МКУ «Отдел жилищно-коммунального хозяйства, жилищной политики и капитального строительства»</w:t>
            </w:r>
          </w:p>
        </w:tc>
      </w:tr>
      <w:tr w:rsidR="00FD29B1" w:rsidRPr="00900119" w14:paraId="01433841" w14:textId="77777777" w:rsidTr="00FD29B1">
        <w:tc>
          <w:tcPr>
            <w:tcW w:w="3686" w:type="dxa"/>
          </w:tcPr>
          <w:p w14:paraId="3E85291B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</w:p>
          <w:p w14:paraId="1586B5F8" w14:textId="77777777" w:rsidR="00FD29B1" w:rsidRPr="00900119" w:rsidRDefault="001240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>Фроленко</w:t>
            </w:r>
            <w:r w:rsidR="00FD29B1" w:rsidRPr="00900119">
              <w:rPr>
                <w:rFonts w:ascii="Times New Roman" w:eastAsiaTheme="minorEastAsia" w:cs="Times New Roman"/>
                <w:sz w:val="28"/>
                <w:szCs w:val="28"/>
              </w:rPr>
              <w:t xml:space="preserve"> Анастасия </w:t>
            </w:r>
          </w:p>
          <w:p w14:paraId="6BFFB7AB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776" w:type="dxa"/>
          </w:tcPr>
          <w:p w14:paraId="4C360D63" w14:textId="77777777" w:rsidR="00FD29B1" w:rsidRPr="00900119" w:rsidRDefault="00FD29B1" w:rsidP="00FD29B1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</w:p>
          <w:p w14:paraId="50AC68F4" w14:textId="77777777" w:rsidR="00FD29B1" w:rsidRPr="00900119" w:rsidRDefault="009B5C96" w:rsidP="009B5C96">
            <w:pPr>
              <w:spacing w:after="200"/>
              <w:contextualSpacing/>
              <w:rPr>
                <w:rFonts w:ascii="Times New Roman" w:eastAsiaTheme="minorEastAsia" w:cs="Times New Roman"/>
                <w:sz w:val="28"/>
                <w:szCs w:val="28"/>
              </w:rPr>
            </w:pPr>
            <w:r w:rsidRPr="00900119">
              <w:rPr>
                <w:rFonts w:ascii="Times New Roman" w:eastAsiaTheme="minorEastAsia" w:cs="Times New Roman"/>
                <w:sz w:val="28"/>
                <w:szCs w:val="28"/>
              </w:rPr>
              <w:t xml:space="preserve">ведущий </w:t>
            </w:r>
            <w:r w:rsidR="00FD29B1" w:rsidRPr="00900119">
              <w:rPr>
                <w:rFonts w:ascii="Times New Roman" w:eastAsiaTheme="minorEastAsia" w:cs="Times New Roman"/>
                <w:sz w:val="28"/>
                <w:szCs w:val="28"/>
              </w:rPr>
              <w:t>специалист отдела муниципального имущества и земельных отношений</w:t>
            </w:r>
          </w:p>
        </w:tc>
      </w:tr>
    </w:tbl>
    <w:p w14:paraId="0AD1C067" w14:textId="77777777" w:rsidR="00FD29B1" w:rsidRPr="00900119" w:rsidRDefault="00FD29B1" w:rsidP="00FD29B1">
      <w:pPr>
        <w:pStyle w:val="a8"/>
        <w:rPr>
          <w:rFonts w:ascii="Times New Roman" w:hAnsi="Times New Roman"/>
          <w:sz w:val="28"/>
          <w:szCs w:val="28"/>
        </w:rPr>
      </w:pPr>
    </w:p>
    <w:p w14:paraId="2BCED808" w14:textId="77777777" w:rsidR="00FD29B1" w:rsidRPr="005F443D" w:rsidRDefault="00FD29B1" w:rsidP="00761C3C">
      <w:pPr>
        <w:pStyle w:val="a8"/>
        <w:jc w:val="right"/>
        <w:rPr>
          <w:rFonts w:ascii="Times New Roman" w:hAnsi="Times New Roman"/>
          <w:sz w:val="24"/>
          <w:szCs w:val="24"/>
        </w:rPr>
      </w:pPr>
    </w:p>
    <w:sectPr w:rsidR="00FD29B1" w:rsidRPr="005F443D" w:rsidSect="007B027D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8C11" w14:textId="77777777" w:rsidR="00D42BC6" w:rsidRDefault="00D42BC6">
      <w:r>
        <w:separator/>
      </w:r>
    </w:p>
  </w:endnote>
  <w:endnote w:type="continuationSeparator" w:id="0">
    <w:p w14:paraId="3BAFEF03" w14:textId="77777777" w:rsidR="00D42BC6" w:rsidRDefault="00D4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CB73" w14:textId="77777777" w:rsidR="00D42BC6" w:rsidRDefault="00D42BC6">
      <w:r>
        <w:separator/>
      </w:r>
    </w:p>
  </w:footnote>
  <w:footnote w:type="continuationSeparator" w:id="0">
    <w:p w14:paraId="2E2DEEBA" w14:textId="77777777" w:rsidR="00D42BC6" w:rsidRDefault="00D4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20"/>
      <w:numFmt w:val="decimal"/>
      <w:lvlText w:val="17.06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10"/>
    <w:rsid w:val="0002297D"/>
    <w:rsid w:val="00027E51"/>
    <w:rsid w:val="00047448"/>
    <w:rsid w:val="0007244C"/>
    <w:rsid w:val="0009390C"/>
    <w:rsid w:val="000C3924"/>
    <w:rsid w:val="000D573B"/>
    <w:rsid w:val="000E457B"/>
    <w:rsid w:val="00101884"/>
    <w:rsid w:val="00123A57"/>
    <w:rsid w:val="001240B1"/>
    <w:rsid w:val="001439F2"/>
    <w:rsid w:val="001505C2"/>
    <w:rsid w:val="00152460"/>
    <w:rsid w:val="0016742D"/>
    <w:rsid w:val="00170C18"/>
    <w:rsid w:val="00181F49"/>
    <w:rsid w:val="00197066"/>
    <w:rsid w:val="001E3074"/>
    <w:rsid w:val="00201241"/>
    <w:rsid w:val="002063B5"/>
    <w:rsid w:val="002524CF"/>
    <w:rsid w:val="00260C8D"/>
    <w:rsid w:val="002636C8"/>
    <w:rsid w:val="00276C1F"/>
    <w:rsid w:val="002A0B37"/>
    <w:rsid w:val="00347D11"/>
    <w:rsid w:val="003555EB"/>
    <w:rsid w:val="0036727F"/>
    <w:rsid w:val="00372DD6"/>
    <w:rsid w:val="00374326"/>
    <w:rsid w:val="0037597A"/>
    <w:rsid w:val="00375BAA"/>
    <w:rsid w:val="003A14A9"/>
    <w:rsid w:val="003A46CF"/>
    <w:rsid w:val="003E617F"/>
    <w:rsid w:val="00402FCC"/>
    <w:rsid w:val="00416867"/>
    <w:rsid w:val="00421994"/>
    <w:rsid w:val="0043299F"/>
    <w:rsid w:val="00450ACF"/>
    <w:rsid w:val="004533C7"/>
    <w:rsid w:val="00462A8C"/>
    <w:rsid w:val="00463616"/>
    <w:rsid w:val="00496E1E"/>
    <w:rsid w:val="004A4545"/>
    <w:rsid w:val="004A7CF9"/>
    <w:rsid w:val="00531DFE"/>
    <w:rsid w:val="00535D0E"/>
    <w:rsid w:val="00546A01"/>
    <w:rsid w:val="0055332E"/>
    <w:rsid w:val="00563657"/>
    <w:rsid w:val="00572043"/>
    <w:rsid w:val="00586F68"/>
    <w:rsid w:val="005933DC"/>
    <w:rsid w:val="00596326"/>
    <w:rsid w:val="005A0E44"/>
    <w:rsid w:val="005A4F3A"/>
    <w:rsid w:val="005F443D"/>
    <w:rsid w:val="00601893"/>
    <w:rsid w:val="00621CA1"/>
    <w:rsid w:val="006365AA"/>
    <w:rsid w:val="0068098B"/>
    <w:rsid w:val="00683B70"/>
    <w:rsid w:val="0068571C"/>
    <w:rsid w:val="006B03EB"/>
    <w:rsid w:val="00723AEC"/>
    <w:rsid w:val="00733E00"/>
    <w:rsid w:val="00737309"/>
    <w:rsid w:val="007428FA"/>
    <w:rsid w:val="00761C3C"/>
    <w:rsid w:val="00777D2D"/>
    <w:rsid w:val="007B027D"/>
    <w:rsid w:val="007D40A2"/>
    <w:rsid w:val="007D5828"/>
    <w:rsid w:val="007F01B9"/>
    <w:rsid w:val="008171E6"/>
    <w:rsid w:val="008214D6"/>
    <w:rsid w:val="00825BDC"/>
    <w:rsid w:val="00844695"/>
    <w:rsid w:val="00846ED0"/>
    <w:rsid w:val="0087765F"/>
    <w:rsid w:val="00895335"/>
    <w:rsid w:val="008A1A7F"/>
    <w:rsid w:val="008C0477"/>
    <w:rsid w:val="008D1990"/>
    <w:rsid w:val="008E3266"/>
    <w:rsid w:val="008F1AAB"/>
    <w:rsid w:val="00900119"/>
    <w:rsid w:val="0091268A"/>
    <w:rsid w:val="0092346D"/>
    <w:rsid w:val="00927006"/>
    <w:rsid w:val="009304D7"/>
    <w:rsid w:val="00952425"/>
    <w:rsid w:val="009579B6"/>
    <w:rsid w:val="0096040D"/>
    <w:rsid w:val="00966BBF"/>
    <w:rsid w:val="0097106E"/>
    <w:rsid w:val="009752F5"/>
    <w:rsid w:val="00994AD2"/>
    <w:rsid w:val="009A6833"/>
    <w:rsid w:val="009B5C96"/>
    <w:rsid w:val="009C03E4"/>
    <w:rsid w:val="009C1C8A"/>
    <w:rsid w:val="009E37AB"/>
    <w:rsid w:val="00A0792C"/>
    <w:rsid w:val="00A354C3"/>
    <w:rsid w:val="00A52952"/>
    <w:rsid w:val="00A654A8"/>
    <w:rsid w:val="00A65A48"/>
    <w:rsid w:val="00A67D57"/>
    <w:rsid w:val="00A76B51"/>
    <w:rsid w:val="00AA1226"/>
    <w:rsid w:val="00AB0A6B"/>
    <w:rsid w:val="00AC79BF"/>
    <w:rsid w:val="00AE1308"/>
    <w:rsid w:val="00B25845"/>
    <w:rsid w:val="00B35712"/>
    <w:rsid w:val="00B51860"/>
    <w:rsid w:val="00B70CE2"/>
    <w:rsid w:val="00B81F1B"/>
    <w:rsid w:val="00B90073"/>
    <w:rsid w:val="00B96C88"/>
    <w:rsid w:val="00BC0B46"/>
    <w:rsid w:val="00BE6810"/>
    <w:rsid w:val="00C046DE"/>
    <w:rsid w:val="00C246CF"/>
    <w:rsid w:val="00C27822"/>
    <w:rsid w:val="00C34F18"/>
    <w:rsid w:val="00C433D1"/>
    <w:rsid w:val="00C95EA9"/>
    <w:rsid w:val="00CA4A03"/>
    <w:rsid w:val="00CF29AE"/>
    <w:rsid w:val="00D20BC0"/>
    <w:rsid w:val="00D42BC6"/>
    <w:rsid w:val="00D6027A"/>
    <w:rsid w:val="00D86B03"/>
    <w:rsid w:val="00D87915"/>
    <w:rsid w:val="00D933DA"/>
    <w:rsid w:val="00DB6095"/>
    <w:rsid w:val="00DF0BD3"/>
    <w:rsid w:val="00E00754"/>
    <w:rsid w:val="00E07650"/>
    <w:rsid w:val="00E11FB0"/>
    <w:rsid w:val="00E20048"/>
    <w:rsid w:val="00E37067"/>
    <w:rsid w:val="00E42BE6"/>
    <w:rsid w:val="00E5328A"/>
    <w:rsid w:val="00E75B7B"/>
    <w:rsid w:val="00E81E8F"/>
    <w:rsid w:val="00E9337C"/>
    <w:rsid w:val="00EE3692"/>
    <w:rsid w:val="00F04528"/>
    <w:rsid w:val="00F55629"/>
    <w:rsid w:val="00F767D1"/>
    <w:rsid w:val="00FD29B1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4213B"/>
  <w14:defaultImageDpi w14:val="0"/>
  <w15:docId w15:val="{6C4E61BB-0CC8-4D1D-ADE8-4670E85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2">
    <w:name w:val="heading 2"/>
    <w:basedOn w:val="a"/>
    <w:link w:val="20"/>
    <w:uiPriority w:val="9"/>
    <w:qFormat/>
    <w:rsid w:val="00A354C3"/>
    <w:pPr>
      <w:widowControl/>
      <w:spacing w:before="100" w:beforeAutospacing="1" w:after="100" w:afterAutospacing="1"/>
      <w:outlineLvl w:val="1"/>
    </w:pPr>
    <w:rPr>
      <w:rFonts w:asci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354C3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cs="Times New Roman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cs="Times New Roman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cs="Times New Roman"/>
      <w:b/>
      <w:bCs/>
      <w:u w:val="none"/>
    </w:rPr>
  </w:style>
  <w:style w:type="character" w:customStyle="1" w:styleId="22">
    <w:name w:val="Основной текст (2) + Полужирный"/>
    <w:basedOn w:val="21"/>
    <w:uiPriority w:val="99"/>
    <w:rPr>
      <w:rFonts w:cs="Times New Roman"/>
      <w:b/>
      <w:bCs/>
      <w:u w:val="none"/>
    </w:rPr>
  </w:style>
  <w:style w:type="character" w:customStyle="1" w:styleId="23">
    <w:name w:val="Основной текст (2)"/>
    <w:basedOn w:val="21"/>
    <w:uiPriority w:val="99"/>
    <w:rPr>
      <w:rFonts w:cs="Times New Roman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cs="Times New Roman"/>
      <w:u w:val="none"/>
    </w:rPr>
  </w:style>
  <w:style w:type="character" w:customStyle="1" w:styleId="a5">
    <w:name w:val="Колонтитул"/>
    <w:basedOn w:val="a4"/>
    <w:uiPriority w:val="99"/>
    <w:rPr>
      <w:rFonts w:cs="Times New Roman"/>
      <w:u w:val="none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1020" w:line="283" w:lineRule="exact"/>
      <w:jc w:val="center"/>
    </w:pPr>
    <w:rPr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274" w:lineRule="exact"/>
      <w:outlineLvl w:val="0"/>
    </w:pPr>
    <w:rPr>
      <w:b/>
      <w:bCs/>
      <w:color w:val="auto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color w:val="auto"/>
    </w:rPr>
  </w:style>
  <w:style w:type="paragraph" w:styleId="a6">
    <w:name w:val="Title"/>
    <w:basedOn w:val="a"/>
    <w:link w:val="a7"/>
    <w:uiPriority w:val="10"/>
    <w:qFormat/>
    <w:rsid w:val="00BE6810"/>
    <w:pPr>
      <w:widowControl/>
      <w:jc w:val="center"/>
    </w:pPr>
    <w:rPr>
      <w:rFonts w:ascii="Times New Roman" w:cs="Times New Roman"/>
      <w:color w:val="auto"/>
      <w:sz w:val="28"/>
      <w:szCs w:val="20"/>
    </w:rPr>
  </w:style>
  <w:style w:type="character" w:customStyle="1" w:styleId="a7">
    <w:name w:val="Заголовок Знак"/>
    <w:basedOn w:val="a0"/>
    <w:link w:val="a6"/>
    <w:uiPriority w:val="10"/>
    <w:locked/>
    <w:rsid w:val="00BE6810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BE6810"/>
    <w:rPr>
      <w:rFonts w:asciiTheme="minorHAnsi" w:eastAsiaTheme="minorEastAsia" w:hAnsiTheme="minorHAnsi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7F01B9"/>
    <w:pPr>
      <w:ind w:left="708"/>
    </w:pPr>
  </w:style>
  <w:style w:type="table" w:styleId="aa">
    <w:name w:val="Table Grid"/>
    <w:basedOn w:val="a1"/>
    <w:uiPriority w:val="59"/>
    <w:rsid w:val="00F767D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1E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81E8F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unhideWhenUsed/>
    <w:rsid w:val="00E81E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81E8F"/>
    <w:rPr>
      <w:rFonts w:cs="Arial Unicode MS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720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72043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531DFE"/>
    <w:pPr>
      <w:autoSpaceDE w:val="0"/>
      <w:autoSpaceDN w:val="0"/>
      <w:adjustRightInd w:val="0"/>
    </w:pPr>
    <w:rPr>
      <w:rFonts w:ascii="Times New Roman" w:cs="Times New Roman"/>
      <w:b/>
      <w:bCs/>
      <w:sz w:val="28"/>
      <w:szCs w:val="28"/>
    </w:rPr>
  </w:style>
  <w:style w:type="character" w:styleId="af1">
    <w:name w:val="footnote reference"/>
    <w:basedOn w:val="a0"/>
    <w:uiPriority w:val="99"/>
    <w:rsid w:val="00531D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AdminDed</cp:lastModifiedBy>
  <cp:revision>2</cp:revision>
  <cp:lastPrinted>2024-01-18T07:09:00Z</cp:lastPrinted>
  <dcterms:created xsi:type="dcterms:W3CDTF">2024-04-09T08:19:00Z</dcterms:created>
  <dcterms:modified xsi:type="dcterms:W3CDTF">2024-04-09T08:19:00Z</dcterms:modified>
</cp:coreProperties>
</file>